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9B" w:rsidRPr="00843761" w:rsidRDefault="00147B9B" w:rsidP="00147B9B">
      <w:pPr>
        <w:ind w:left="-720"/>
        <w:jc w:val="center"/>
        <w:rPr>
          <w:b/>
          <w:sz w:val="32"/>
          <w:szCs w:val="36"/>
          <w:u w:val="single"/>
        </w:rPr>
      </w:pPr>
      <w:r w:rsidRPr="00843761">
        <w:rPr>
          <w:b/>
          <w:sz w:val="32"/>
          <w:szCs w:val="36"/>
          <w:u w:val="single"/>
        </w:rPr>
        <w:t>Owner Information</w:t>
      </w:r>
    </w:p>
    <w:p w:rsidR="00147B9B" w:rsidRPr="0097148A" w:rsidRDefault="00147B9B" w:rsidP="00147B9B">
      <w:pPr>
        <w:jc w:val="center"/>
        <w:rPr>
          <w:b/>
          <w:sz w:val="10"/>
          <w:szCs w:val="16"/>
        </w:rPr>
      </w:pPr>
    </w:p>
    <w:p w:rsidR="00147B9B" w:rsidRDefault="00147B9B" w:rsidP="00147B9B">
      <w:pPr>
        <w:jc w:val="center"/>
        <w:rPr>
          <w:b/>
        </w:rPr>
      </w:pPr>
      <w:r w:rsidRPr="009D5F49">
        <w:rPr>
          <w:b/>
        </w:rPr>
        <w:t>IMPORTANT:  This document does not take the place of IRS Form W-9.</w:t>
      </w:r>
    </w:p>
    <w:p w:rsidR="00147B9B" w:rsidRPr="00821CD3" w:rsidRDefault="00147B9B" w:rsidP="00147B9B">
      <w:pPr>
        <w:tabs>
          <w:tab w:val="left" w:pos="5520"/>
        </w:tabs>
        <w:rPr>
          <w:b/>
          <w:sz w:val="16"/>
          <w:szCs w:val="16"/>
        </w:rPr>
      </w:pPr>
      <w:r>
        <w:rPr>
          <w:b/>
          <w:sz w:val="16"/>
          <w:szCs w:val="16"/>
        </w:rPr>
        <w:tab/>
      </w:r>
      <w:bookmarkStart w:id="0" w:name="_GoBack"/>
      <w:bookmarkEnd w:id="0"/>
    </w:p>
    <w:p w:rsidR="00147B9B" w:rsidRDefault="00147B9B" w:rsidP="00147B9B">
      <w:pPr>
        <w:ind w:left="-720" w:right="-720"/>
        <w:rPr>
          <w:b/>
          <w:sz w:val="22"/>
          <w:szCs w:val="28"/>
        </w:rPr>
      </w:pPr>
      <w:r w:rsidRPr="00821CD3">
        <w:rPr>
          <w:b/>
          <w:sz w:val="22"/>
          <w:szCs w:val="28"/>
        </w:rPr>
        <w:t>*All payments will be direct deposited once account information on the ACH Transfer/Deposit form is processed.</w:t>
      </w:r>
    </w:p>
    <w:p w:rsidR="00147B9B" w:rsidRPr="0097148A" w:rsidRDefault="00147B9B" w:rsidP="00147B9B">
      <w:pPr>
        <w:ind w:left="-720" w:right="-720"/>
        <w:rPr>
          <w:b/>
          <w:sz w:val="16"/>
        </w:rPr>
      </w:pPr>
    </w:p>
    <w:tbl>
      <w:tblPr>
        <w:tblStyle w:val="TableGrid"/>
        <w:tblW w:w="970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7200"/>
      </w:tblGrid>
      <w:tr w:rsidR="00147B9B" w:rsidTr="0078787E">
        <w:trPr>
          <w:trHeight w:val="432"/>
        </w:trPr>
        <w:tc>
          <w:tcPr>
            <w:tcW w:w="2502" w:type="dxa"/>
            <w:vAlign w:val="center"/>
          </w:tcPr>
          <w:p w:rsidR="00147B9B" w:rsidRDefault="00147B9B" w:rsidP="0078787E">
            <w:pPr>
              <w:jc w:val="right"/>
              <w:rPr>
                <w:sz w:val="32"/>
                <w:szCs w:val="32"/>
              </w:rPr>
            </w:pPr>
            <w:r>
              <w:t>Name:</w:t>
            </w:r>
          </w:p>
        </w:tc>
        <w:tc>
          <w:tcPr>
            <w:tcW w:w="7200" w:type="dxa"/>
            <w:tcBorders>
              <w:bottom w:val="single" w:sz="4" w:space="0" w:color="auto"/>
            </w:tcBorders>
          </w:tcPr>
          <w:p w:rsidR="00147B9B" w:rsidRDefault="00147B9B" w:rsidP="0078787E">
            <w:pPr>
              <w:rPr>
                <w:sz w:val="32"/>
                <w:szCs w:val="32"/>
              </w:rPr>
            </w:pPr>
          </w:p>
        </w:tc>
      </w:tr>
      <w:tr w:rsidR="00147B9B" w:rsidTr="0078787E">
        <w:trPr>
          <w:trHeight w:val="20"/>
        </w:trPr>
        <w:tc>
          <w:tcPr>
            <w:tcW w:w="9702" w:type="dxa"/>
            <w:gridSpan w:val="2"/>
          </w:tcPr>
          <w:p w:rsidR="00147B9B" w:rsidRPr="00821CD3" w:rsidRDefault="00147B9B" w:rsidP="0078787E">
            <w:pPr>
              <w:jc w:val="center"/>
              <w:rPr>
                <w:b/>
                <w:sz w:val="32"/>
                <w:szCs w:val="32"/>
              </w:rPr>
            </w:pPr>
            <w:r w:rsidRPr="00843761">
              <w:rPr>
                <w:b/>
                <w:sz w:val="22"/>
              </w:rPr>
              <w:t xml:space="preserve">                                                              **Name must match tax ID on S.S. card or tax ID award letter**</w:t>
            </w:r>
          </w:p>
        </w:tc>
      </w:tr>
      <w:tr w:rsidR="00147B9B" w:rsidTr="0078787E">
        <w:trPr>
          <w:trHeight w:val="432"/>
        </w:trPr>
        <w:tc>
          <w:tcPr>
            <w:tcW w:w="2502" w:type="dxa"/>
            <w:vAlign w:val="center"/>
          </w:tcPr>
          <w:p w:rsidR="00147B9B" w:rsidRDefault="00147B9B" w:rsidP="0078787E">
            <w:pPr>
              <w:jc w:val="right"/>
              <w:rPr>
                <w:sz w:val="32"/>
                <w:szCs w:val="32"/>
              </w:rPr>
            </w:pPr>
            <w:r>
              <w:t>Physical Address:</w:t>
            </w:r>
          </w:p>
        </w:tc>
        <w:tc>
          <w:tcPr>
            <w:tcW w:w="7200" w:type="dxa"/>
            <w:tcBorders>
              <w:bottom w:val="single" w:sz="4" w:space="0" w:color="auto"/>
            </w:tcBorders>
          </w:tcPr>
          <w:p w:rsidR="00147B9B" w:rsidRDefault="00147B9B" w:rsidP="0078787E">
            <w:pPr>
              <w:rPr>
                <w:sz w:val="32"/>
                <w:szCs w:val="32"/>
              </w:rPr>
            </w:pPr>
          </w:p>
        </w:tc>
      </w:tr>
      <w:tr w:rsidR="00147B9B" w:rsidTr="0078787E">
        <w:trPr>
          <w:trHeight w:val="432"/>
        </w:trPr>
        <w:tc>
          <w:tcPr>
            <w:tcW w:w="2502" w:type="dxa"/>
            <w:vAlign w:val="center"/>
          </w:tcPr>
          <w:p w:rsidR="00147B9B" w:rsidRDefault="00147B9B" w:rsidP="0078787E">
            <w:pPr>
              <w:jc w:val="right"/>
              <w:rPr>
                <w:sz w:val="32"/>
                <w:szCs w:val="32"/>
              </w:rPr>
            </w:pPr>
            <w:r>
              <w:t>Mailing Address:</w:t>
            </w:r>
          </w:p>
        </w:tc>
        <w:tc>
          <w:tcPr>
            <w:tcW w:w="7200" w:type="dxa"/>
            <w:tcBorders>
              <w:top w:val="single" w:sz="4" w:space="0" w:color="auto"/>
              <w:bottom w:val="single" w:sz="4" w:space="0" w:color="auto"/>
            </w:tcBorders>
          </w:tcPr>
          <w:p w:rsidR="00147B9B" w:rsidRDefault="00147B9B" w:rsidP="0078787E">
            <w:pPr>
              <w:rPr>
                <w:sz w:val="32"/>
                <w:szCs w:val="32"/>
              </w:rPr>
            </w:pPr>
          </w:p>
        </w:tc>
      </w:tr>
      <w:tr w:rsidR="00147B9B" w:rsidTr="0078787E">
        <w:trPr>
          <w:trHeight w:val="432"/>
        </w:trPr>
        <w:tc>
          <w:tcPr>
            <w:tcW w:w="2502" w:type="dxa"/>
            <w:vAlign w:val="center"/>
          </w:tcPr>
          <w:p w:rsidR="00147B9B" w:rsidRDefault="00147B9B" w:rsidP="0078787E">
            <w:pPr>
              <w:jc w:val="right"/>
              <w:rPr>
                <w:sz w:val="32"/>
                <w:szCs w:val="32"/>
              </w:rPr>
            </w:pPr>
            <w:r>
              <w:t>SSN or Tax ID:</w:t>
            </w:r>
          </w:p>
        </w:tc>
        <w:tc>
          <w:tcPr>
            <w:tcW w:w="7200" w:type="dxa"/>
            <w:tcBorders>
              <w:top w:val="single" w:sz="4" w:space="0" w:color="auto"/>
              <w:bottom w:val="single" w:sz="4" w:space="0" w:color="auto"/>
            </w:tcBorders>
          </w:tcPr>
          <w:p w:rsidR="00147B9B" w:rsidRDefault="00147B9B" w:rsidP="0078787E">
            <w:pPr>
              <w:rPr>
                <w:sz w:val="32"/>
                <w:szCs w:val="32"/>
              </w:rPr>
            </w:pPr>
          </w:p>
        </w:tc>
      </w:tr>
      <w:tr w:rsidR="00147B9B" w:rsidTr="0078787E">
        <w:trPr>
          <w:trHeight w:val="432"/>
        </w:trPr>
        <w:tc>
          <w:tcPr>
            <w:tcW w:w="2502" w:type="dxa"/>
            <w:vAlign w:val="center"/>
          </w:tcPr>
          <w:p w:rsidR="00147B9B" w:rsidRDefault="00147B9B" w:rsidP="0078787E">
            <w:pPr>
              <w:jc w:val="right"/>
              <w:rPr>
                <w:sz w:val="32"/>
                <w:szCs w:val="32"/>
              </w:rPr>
            </w:pPr>
            <w:r>
              <w:t>Phone Number:</w:t>
            </w:r>
          </w:p>
        </w:tc>
        <w:tc>
          <w:tcPr>
            <w:tcW w:w="7200" w:type="dxa"/>
            <w:tcBorders>
              <w:top w:val="single" w:sz="4" w:space="0" w:color="auto"/>
              <w:bottom w:val="single" w:sz="4" w:space="0" w:color="auto"/>
            </w:tcBorders>
          </w:tcPr>
          <w:p w:rsidR="00147B9B" w:rsidRDefault="00147B9B" w:rsidP="0078787E">
            <w:pPr>
              <w:rPr>
                <w:sz w:val="32"/>
                <w:szCs w:val="32"/>
              </w:rPr>
            </w:pPr>
          </w:p>
        </w:tc>
      </w:tr>
      <w:tr w:rsidR="00147B9B" w:rsidTr="0078787E">
        <w:trPr>
          <w:trHeight w:val="432"/>
        </w:trPr>
        <w:tc>
          <w:tcPr>
            <w:tcW w:w="2502" w:type="dxa"/>
            <w:vAlign w:val="center"/>
          </w:tcPr>
          <w:p w:rsidR="00147B9B" w:rsidRDefault="00147B9B" w:rsidP="0078787E">
            <w:pPr>
              <w:jc w:val="right"/>
              <w:rPr>
                <w:sz w:val="32"/>
                <w:szCs w:val="32"/>
              </w:rPr>
            </w:pPr>
            <w:r>
              <w:t>Email Address:</w:t>
            </w:r>
          </w:p>
        </w:tc>
        <w:tc>
          <w:tcPr>
            <w:tcW w:w="7200" w:type="dxa"/>
            <w:tcBorders>
              <w:top w:val="single" w:sz="4" w:space="0" w:color="auto"/>
              <w:bottom w:val="single" w:sz="4" w:space="0" w:color="auto"/>
            </w:tcBorders>
          </w:tcPr>
          <w:p w:rsidR="00147B9B" w:rsidRDefault="00147B9B" w:rsidP="0078787E">
            <w:pPr>
              <w:rPr>
                <w:sz w:val="32"/>
                <w:szCs w:val="32"/>
              </w:rPr>
            </w:pPr>
          </w:p>
        </w:tc>
      </w:tr>
    </w:tbl>
    <w:p w:rsidR="00147B9B" w:rsidRPr="00843761" w:rsidRDefault="00147B9B" w:rsidP="00147B9B">
      <w:pPr>
        <w:spacing w:before="240"/>
        <w:ind w:left="-720" w:right="-720"/>
        <w:jc w:val="center"/>
        <w:rPr>
          <w:b/>
          <w:sz w:val="28"/>
          <w:szCs w:val="32"/>
          <w:u w:val="single"/>
        </w:rPr>
      </w:pPr>
      <w:r w:rsidRPr="00843761">
        <w:rPr>
          <w:b/>
          <w:sz w:val="28"/>
          <w:szCs w:val="32"/>
          <w:u w:val="single"/>
        </w:rPr>
        <w:t>Property Manager Information</w:t>
      </w:r>
    </w:p>
    <w:p w:rsidR="00147B9B" w:rsidRPr="0097148A" w:rsidRDefault="00147B9B" w:rsidP="00147B9B">
      <w:pPr>
        <w:ind w:left="-720" w:right="-720"/>
        <w:jc w:val="center"/>
        <w:rPr>
          <w:b/>
          <w:sz w:val="10"/>
          <w:szCs w:val="16"/>
        </w:rPr>
      </w:pPr>
    </w:p>
    <w:tbl>
      <w:tblPr>
        <w:tblStyle w:val="TableGrid"/>
        <w:tblW w:w="970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7200"/>
      </w:tblGrid>
      <w:tr w:rsidR="00147B9B" w:rsidTr="0078787E">
        <w:trPr>
          <w:trHeight w:val="432"/>
        </w:trPr>
        <w:tc>
          <w:tcPr>
            <w:tcW w:w="2502" w:type="dxa"/>
            <w:vAlign w:val="center"/>
          </w:tcPr>
          <w:p w:rsidR="00147B9B" w:rsidRPr="008A0CA1" w:rsidRDefault="00147B9B" w:rsidP="0078787E">
            <w:pPr>
              <w:jc w:val="center"/>
            </w:pPr>
            <w:r>
              <w:t xml:space="preserve">                           Name:</w:t>
            </w:r>
          </w:p>
        </w:tc>
        <w:tc>
          <w:tcPr>
            <w:tcW w:w="7200" w:type="dxa"/>
            <w:tcBorders>
              <w:bottom w:val="single" w:sz="4" w:space="0" w:color="auto"/>
            </w:tcBorders>
          </w:tcPr>
          <w:p w:rsidR="00147B9B" w:rsidRPr="008A0CA1" w:rsidRDefault="00147B9B" w:rsidP="0078787E"/>
        </w:tc>
      </w:tr>
      <w:tr w:rsidR="00147B9B" w:rsidTr="0078787E">
        <w:trPr>
          <w:trHeight w:val="432"/>
        </w:trPr>
        <w:tc>
          <w:tcPr>
            <w:tcW w:w="2502" w:type="dxa"/>
            <w:vAlign w:val="center"/>
          </w:tcPr>
          <w:p w:rsidR="00147B9B" w:rsidRPr="008A0CA1" w:rsidRDefault="00147B9B" w:rsidP="0078787E">
            <w:pPr>
              <w:jc w:val="center"/>
            </w:pPr>
            <w:r>
              <w:t xml:space="preserve">           Mailing Address:</w:t>
            </w:r>
          </w:p>
        </w:tc>
        <w:tc>
          <w:tcPr>
            <w:tcW w:w="7200" w:type="dxa"/>
            <w:tcBorders>
              <w:top w:val="single" w:sz="4" w:space="0" w:color="auto"/>
              <w:bottom w:val="single" w:sz="4" w:space="0" w:color="auto"/>
            </w:tcBorders>
          </w:tcPr>
          <w:p w:rsidR="00147B9B" w:rsidRPr="008A0CA1" w:rsidRDefault="00147B9B" w:rsidP="0078787E"/>
        </w:tc>
      </w:tr>
      <w:tr w:rsidR="00147B9B" w:rsidTr="0078787E">
        <w:trPr>
          <w:trHeight w:val="432"/>
        </w:trPr>
        <w:tc>
          <w:tcPr>
            <w:tcW w:w="2502" w:type="dxa"/>
            <w:vAlign w:val="center"/>
          </w:tcPr>
          <w:p w:rsidR="00147B9B" w:rsidRDefault="00147B9B" w:rsidP="0078787E">
            <w:pPr>
              <w:ind w:right="-720"/>
              <w:jc w:val="center"/>
              <w:rPr>
                <w:rFonts w:asciiTheme="minorHAnsi" w:hAnsiTheme="minorHAnsi"/>
              </w:rPr>
            </w:pPr>
            <w:r>
              <w:t>Phone Number:</w:t>
            </w:r>
          </w:p>
        </w:tc>
        <w:tc>
          <w:tcPr>
            <w:tcW w:w="7200" w:type="dxa"/>
            <w:tcBorders>
              <w:top w:val="single" w:sz="4" w:space="0" w:color="auto"/>
              <w:bottom w:val="single" w:sz="4" w:space="0" w:color="auto"/>
            </w:tcBorders>
            <w:shd w:val="clear" w:color="auto" w:fill="auto"/>
          </w:tcPr>
          <w:p w:rsidR="00147B9B" w:rsidRDefault="00147B9B" w:rsidP="0078787E">
            <w:pPr>
              <w:ind w:right="-720"/>
              <w:jc w:val="center"/>
              <w:rPr>
                <w:rFonts w:asciiTheme="minorHAnsi" w:hAnsiTheme="minorHAnsi"/>
              </w:rPr>
            </w:pPr>
          </w:p>
        </w:tc>
      </w:tr>
      <w:tr w:rsidR="00147B9B" w:rsidTr="0078787E">
        <w:trPr>
          <w:trHeight w:val="432"/>
        </w:trPr>
        <w:tc>
          <w:tcPr>
            <w:tcW w:w="2502" w:type="dxa"/>
            <w:vAlign w:val="center"/>
          </w:tcPr>
          <w:p w:rsidR="00147B9B" w:rsidRDefault="00147B9B" w:rsidP="0078787E">
            <w:pPr>
              <w:ind w:right="-720"/>
              <w:jc w:val="center"/>
              <w:rPr>
                <w:rFonts w:asciiTheme="minorHAnsi" w:hAnsiTheme="minorHAnsi"/>
              </w:rPr>
            </w:pPr>
            <w:r>
              <w:t xml:space="preserve"> Email Address:</w:t>
            </w:r>
          </w:p>
        </w:tc>
        <w:tc>
          <w:tcPr>
            <w:tcW w:w="7200" w:type="dxa"/>
            <w:tcBorders>
              <w:top w:val="single" w:sz="4" w:space="0" w:color="auto"/>
              <w:bottom w:val="single" w:sz="4" w:space="0" w:color="auto"/>
            </w:tcBorders>
          </w:tcPr>
          <w:p w:rsidR="00147B9B" w:rsidRDefault="00147B9B" w:rsidP="0078787E">
            <w:pPr>
              <w:ind w:right="-720"/>
              <w:jc w:val="center"/>
              <w:rPr>
                <w:rFonts w:asciiTheme="minorHAnsi" w:hAnsiTheme="minorHAnsi"/>
              </w:rPr>
            </w:pPr>
          </w:p>
        </w:tc>
      </w:tr>
      <w:tr w:rsidR="00147B9B" w:rsidTr="0078787E">
        <w:trPr>
          <w:trHeight w:val="432"/>
        </w:trPr>
        <w:tc>
          <w:tcPr>
            <w:tcW w:w="9702" w:type="dxa"/>
            <w:gridSpan w:val="2"/>
            <w:vAlign w:val="center"/>
          </w:tcPr>
          <w:p w:rsidR="00147B9B" w:rsidRDefault="00147B9B" w:rsidP="0078787E">
            <w:pPr>
              <w:ind w:right="-720"/>
              <w:rPr>
                <w:rFonts w:asciiTheme="minorHAnsi" w:hAnsiTheme="minorHAnsi"/>
              </w:rPr>
            </w:pPr>
            <w:r>
              <w:t xml:space="preserve">                          </w:t>
            </w:r>
            <w:r w:rsidRPr="00C70DC0">
              <w:t>Mail Correspondence &amp; Payments to:</w:t>
            </w:r>
            <w:r>
              <w:t xml:space="preserve">    </w:t>
            </w:r>
            <w:r w:rsidRPr="00C70DC0">
              <w:sym w:font="Symbol" w:char="F0FF"/>
            </w:r>
            <w:r w:rsidRPr="00C70DC0">
              <w:t xml:space="preserve"> Owner     </w:t>
            </w:r>
            <w:r>
              <w:t xml:space="preserve">  or   </w:t>
            </w:r>
            <w:r w:rsidRPr="00C70DC0">
              <w:t xml:space="preserve">   </w:t>
            </w:r>
            <w:r w:rsidRPr="00C70DC0">
              <w:sym w:font="Symbol" w:char="F0FF"/>
            </w:r>
            <w:r w:rsidRPr="00C70DC0">
              <w:t xml:space="preserve"> Property Manager</w:t>
            </w:r>
          </w:p>
        </w:tc>
      </w:tr>
      <w:tr w:rsidR="00147B9B" w:rsidTr="0078787E">
        <w:trPr>
          <w:trHeight w:val="432"/>
        </w:trPr>
        <w:tc>
          <w:tcPr>
            <w:tcW w:w="9702" w:type="dxa"/>
            <w:gridSpan w:val="2"/>
          </w:tcPr>
          <w:p w:rsidR="00147B9B" w:rsidRDefault="00147B9B" w:rsidP="0078787E">
            <w:pPr>
              <w:ind w:right="-720"/>
              <w:rPr>
                <w:rFonts w:asciiTheme="minorHAnsi" w:hAnsiTheme="minorHAnsi"/>
              </w:rPr>
            </w:pPr>
            <w:r>
              <w:t xml:space="preserve">                                                    Mail 1099 to:                </w:t>
            </w:r>
            <w:r w:rsidRPr="00C70DC0">
              <w:sym w:font="Symbol" w:char="F0FF"/>
            </w:r>
            <w:r w:rsidRPr="00C70DC0">
              <w:t xml:space="preserve"> Owner     </w:t>
            </w:r>
            <w:r>
              <w:t xml:space="preserve">  or  </w:t>
            </w:r>
            <w:r w:rsidRPr="00C70DC0">
              <w:t xml:space="preserve">   </w:t>
            </w:r>
            <w:r>
              <w:t xml:space="preserve"> </w:t>
            </w:r>
            <w:r w:rsidRPr="00C70DC0">
              <w:sym w:font="Symbol" w:char="F0FF"/>
            </w:r>
            <w:r w:rsidRPr="00C70DC0">
              <w:t xml:space="preserve"> Property Manager</w:t>
            </w:r>
          </w:p>
        </w:tc>
      </w:tr>
    </w:tbl>
    <w:p w:rsidR="007776D6" w:rsidRPr="007776D6" w:rsidRDefault="007776D6" w:rsidP="007776D6">
      <w:pPr>
        <w:ind w:left="720" w:right="-720"/>
      </w:pPr>
      <w:r>
        <w:t xml:space="preserve">     </w:t>
      </w:r>
      <w:r w:rsidR="00B96E16" w:rsidRPr="00B96E16">
        <w:t xml:space="preserve">MaineHousing now can do remote video inspections.  </w:t>
      </w:r>
    </w:p>
    <w:p w:rsidR="00B96E16" w:rsidRDefault="007776D6" w:rsidP="007776D6">
      <w:pPr>
        <w:ind w:left="-720" w:right="-720"/>
      </w:pPr>
      <w:r>
        <w:t xml:space="preserve">                             </w:t>
      </w:r>
      <w:r w:rsidR="00B96E16" w:rsidRPr="00B96E16">
        <w:t>Do you have the ability to FaceTime?</w:t>
      </w:r>
      <w:r>
        <w:t xml:space="preserve">     </w:t>
      </w:r>
      <w:r w:rsidR="00B96E16" w:rsidRPr="00C70DC0">
        <w:sym w:font="Symbol" w:char="F0FF"/>
      </w:r>
      <w:r w:rsidR="00B96E16">
        <w:t xml:space="preserve"> Yes</w:t>
      </w:r>
      <w:r w:rsidR="00B96E16" w:rsidRPr="00C70DC0">
        <w:t xml:space="preserve">     </w:t>
      </w:r>
      <w:r w:rsidR="00B96E16">
        <w:t xml:space="preserve">  or  </w:t>
      </w:r>
      <w:r w:rsidR="00B96E16" w:rsidRPr="00C70DC0">
        <w:t xml:space="preserve">   </w:t>
      </w:r>
      <w:r w:rsidR="00B96E16">
        <w:t xml:space="preserve"> </w:t>
      </w:r>
      <w:r w:rsidR="00B96E16" w:rsidRPr="00C70DC0">
        <w:sym w:font="Symbol" w:char="F0FF"/>
      </w:r>
      <w:r w:rsidR="00B96E16" w:rsidRPr="00C70DC0">
        <w:t xml:space="preserve"> </w:t>
      </w:r>
      <w:r w:rsidR="00B96E16">
        <w:t>No</w:t>
      </w:r>
    </w:p>
    <w:p w:rsidR="00B96E16" w:rsidRPr="00B96E16" w:rsidRDefault="007776D6" w:rsidP="00B96E16">
      <w:pPr>
        <w:ind w:left="-720" w:right="-720"/>
        <w:jc w:val="center"/>
      </w:pPr>
      <w:r>
        <w:t xml:space="preserve">                                                             </w:t>
      </w:r>
      <w:r w:rsidR="00B96E16" w:rsidRPr="00C70DC0">
        <w:sym w:font="Symbol" w:char="F0FF"/>
      </w:r>
      <w:r>
        <w:t xml:space="preserve"> Owner           </w:t>
      </w:r>
      <w:r w:rsidR="00B96E16" w:rsidRPr="00C70DC0">
        <w:sym w:font="Symbol" w:char="F0FF"/>
      </w:r>
      <w:r w:rsidR="00B96E16" w:rsidRPr="00C70DC0">
        <w:t xml:space="preserve"> Property Manager</w:t>
      </w:r>
    </w:p>
    <w:p w:rsidR="00147B9B" w:rsidRDefault="00147B9B" w:rsidP="007776D6">
      <w:pPr>
        <w:ind w:right="-720"/>
        <w:rPr>
          <w:b/>
          <w:sz w:val="16"/>
          <w:szCs w:val="16"/>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630"/>
        <w:gridCol w:w="3235"/>
      </w:tblGrid>
      <w:tr w:rsidR="00147B9B" w:rsidTr="0078787E">
        <w:trPr>
          <w:trHeight w:val="288"/>
        </w:trPr>
        <w:tc>
          <w:tcPr>
            <w:tcW w:w="5485" w:type="dxa"/>
            <w:tcBorders>
              <w:bottom w:val="single" w:sz="4" w:space="0" w:color="auto"/>
            </w:tcBorders>
          </w:tcPr>
          <w:p w:rsidR="00147B9B" w:rsidRDefault="00147B9B" w:rsidP="0078787E">
            <w:pPr>
              <w:pStyle w:val="ListParagraph"/>
              <w:ind w:left="0" w:right="270"/>
              <w:rPr>
                <w:rFonts w:asciiTheme="minorHAnsi" w:hAnsiTheme="minorHAnsi" w:cs="Arial"/>
                <w:color w:val="000033"/>
                <w:sz w:val="16"/>
                <w:szCs w:val="20"/>
                <w:lang w:val="en"/>
              </w:rPr>
            </w:pPr>
          </w:p>
        </w:tc>
        <w:tc>
          <w:tcPr>
            <w:tcW w:w="630" w:type="dxa"/>
          </w:tcPr>
          <w:p w:rsidR="00147B9B" w:rsidRDefault="00147B9B" w:rsidP="0078787E">
            <w:pPr>
              <w:pStyle w:val="ListParagraph"/>
              <w:ind w:left="0" w:right="270"/>
              <w:rPr>
                <w:rFonts w:asciiTheme="minorHAnsi" w:hAnsiTheme="minorHAnsi" w:cs="Arial"/>
                <w:color w:val="000033"/>
                <w:sz w:val="16"/>
                <w:szCs w:val="20"/>
                <w:lang w:val="en"/>
              </w:rPr>
            </w:pPr>
          </w:p>
        </w:tc>
        <w:tc>
          <w:tcPr>
            <w:tcW w:w="3235" w:type="dxa"/>
            <w:tcBorders>
              <w:bottom w:val="single" w:sz="4" w:space="0" w:color="auto"/>
            </w:tcBorders>
          </w:tcPr>
          <w:p w:rsidR="00147B9B" w:rsidRDefault="00147B9B" w:rsidP="0078787E">
            <w:pPr>
              <w:pStyle w:val="ListParagraph"/>
              <w:ind w:left="0" w:right="270"/>
              <w:rPr>
                <w:rFonts w:asciiTheme="minorHAnsi" w:hAnsiTheme="minorHAnsi" w:cs="Arial"/>
                <w:color w:val="000033"/>
                <w:sz w:val="16"/>
                <w:szCs w:val="20"/>
                <w:lang w:val="en"/>
              </w:rPr>
            </w:pPr>
          </w:p>
        </w:tc>
      </w:tr>
      <w:tr w:rsidR="00147B9B" w:rsidTr="0078787E">
        <w:trPr>
          <w:trHeight w:val="288"/>
        </w:trPr>
        <w:tc>
          <w:tcPr>
            <w:tcW w:w="5485" w:type="dxa"/>
            <w:tcBorders>
              <w:top w:val="single" w:sz="4" w:space="0" w:color="auto"/>
            </w:tcBorders>
          </w:tcPr>
          <w:p w:rsidR="00147B9B" w:rsidRDefault="00147B9B" w:rsidP="0078787E">
            <w:pPr>
              <w:pStyle w:val="ListParagraph"/>
              <w:ind w:left="0" w:right="270"/>
              <w:jc w:val="center"/>
              <w:rPr>
                <w:rFonts w:asciiTheme="minorHAnsi" w:hAnsiTheme="minorHAnsi" w:cs="Arial"/>
                <w:color w:val="000033"/>
                <w:sz w:val="16"/>
                <w:szCs w:val="20"/>
                <w:lang w:val="en"/>
              </w:rPr>
            </w:pPr>
            <w:r w:rsidRPr="000372D5">
              <w:rPr>
                <w:rFonts w:asciiTheme="minorHAnsi" w:hAnsiTheme="minorHAnsi" w:cs="Arial"/>
                <w:color w:val="000033"/>
                <w:sz w:val="22"/>
                <w:szCs w:val="20"/>
                <w:lang w:val="en"/>
              </w:rPr>
              <w:t>Signature</w:t>
            </w:r>
          </w:p>
        </w:tc>
        <w:tc>
          <w:tcPr>
            <w:tcW w:w="630" w:type="dxa"/>
          </w:tcPr>
          <w:p w:rsidR="00147B9B" w:rsidRDefault="00147B9B" w:rsidP="0078787E">
            <w:pPr>
              <w:pStyle w:val="ListParagraph"/>
              <w:ind w:left="0" w:right="270"/>
              <w:rPr>
                <w:rFonts w:asciiTheme="minorHAnsi" w:hAnsiTheme="minorHAnsi" w:cs="Arial"/>
                <w:color w:val="000033"/>
                <w:sz w:val="16"/>
                <w:szCs w:val="20"/>
                <w:lang w:val="en"/>
              </w:rPr>
            </w:pPr>
          </w:p>
        </w:tc>
        <w:tc>
          <w:tcPr>
            <w:tcW w:w="3235" w:type="dxa"/>
            <w:tcBorders>
              <w:top w:val="single" w:sz="4" w:space="0" w:color="auto"/>
            </w:tcBorders>
          </w:tcPr>
          <w:p w:rsidR="00147B9B" w:rsidRDefault="00147B9B" w:rsidP="0078787E">
            <w:pPr>
              <w:pStyle w:val="ListParagraph"/>
              <w:ind w:left="0" w:right="270"/>
              <w:jc w:val="center"/>
              <w:rPr>
                <w:rFonts w:asciiTheme="minorHAnsi" w:hAnsiTheme="minorHAnsi" w:cs="Arial"/>
                <w:color w:val="000033"/>
                <w:sz w:val="16"/>
                <w:szCs w:val="20"/>
                <w:lang w:val="en"/>
              </w:rPr>
            </w:pPr>
            <w:r w:rsidRPr="000372D5">
              <w:rPr>
                <w:rFonts w:asciiTheme="minorHAnsi" w:hAnsiTheme="minorHAnsi" w:cs="Arial"/>
                <w:color w:val="000033"/>
                <w:sz w:val="22"/>
                <w:szCs w:val="20"/>
                <w:lang w:val="en"/>
              </w:rPr>
              <w:t>Date</w:t>
            </w:r>
          </w:p>
        </w:tc>
      </w:tr>
    </w:tbl>
    <w:p w:rsidR="00147B9B" w:rsidRDefault="00147B9B" w:rsidP="00147B9B">
      <w:pPr>
        <w:ind w:left="-720" w:right="-720"/>
        <w:jc w:val="center"/>
        <w:rPr>
          <w:b/>
          <w:sz w:val="16"/>
          <w:szCs w:val="16"/>
          <w:u w:val="single"/>
        </w:rPr>
      </w:pPr>
    </w:p>
    <w:p w:rsidR="00147B9B" w:rsidRPr="001E11D7" w:rsidRDefault="00147B9B" w:rsidP="00147B9B">
      <w:pPr>
        <w:ind w:left="-720" w:right="-720"/>
        <w:jc w:val="center"/>
        <w:rPr>
          <w:b/>
          <w:sz w:val="14"/>
          <w:szCs w:val="32"/>
          <w:u w:val="single"/>
        </w:rPr>
      </w:pPr>
    </w:p>
    <w:p w:rsidR="00147B9B" w:rsidRPr="001E11D7" w:rsidRDefault="00147B9B" w:rsidP="00147B9B">
      <w:pPr>
        <w:ind w:left="-720" w:right="-720"/>
        <w:jc w:val="center"/>
        <w:rPr>
          <w:b/>
          <w:sz w:val="28"/>
          <w:szCs w:val="32"/>
          <w:u w:val="single"/>
        </w:rPr>
      </w:pPr>
      <w:r w:rsidRPr="001E11D7">
        <w:rPr>
          <w:b/>
          <w:sz w:val="28"/>
          <w:szCs w:val="32"/>
          <w:u w:val="single"/>
        </w:rPr>
        <w:t>Additional Information (optional)</w:t>
      </w:r>
    </w:p>
    <w:p w:rsidR="00147B9B" w:rsidRPr="00D51218" w:rsidRDefault="00147B9B" w:rsidP="00147B9B">
      <w:pPr>
        <w:ind w:left="-720" w:right="-720"/>
        <w:jc w:val="center"/>
        <w:rPr>
          <w:b/>
          <w:sz w:val="22"/>
          <w:szCs w:val="32"/>
          <w:u w:val="single"/>
        </w:rPr>
      </w:pPr>
    </w:p>
    <w:tbl>
      <w:tblPr>
        <w:tblStyle w:val="TableGrid"/>
        <w:tblW w:w="954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147B9B" w:rsidTr="0078787E">
        <w:tc>
          <w:tcPr>
            <w:tcW w:w="9540" w:type="dxa"/>
            <w:vAlign w:val="center"/>
          </w:tcPr>
          <w:p w:rsidR="00147B9B" w:rsidRDefault="00147B9B" w:rsidP="0078787E">
            <w:pPr>
              <w:ind w:right="-720"/>
              <w:rPr>
                <w:b/>
                <w:szCs w:val="32"/>
                <w:u w:val="single"/>
              </w:rPr>
            </w:pPr>
            <w:r>
              <w:rPr>
                <w:szCs w:val="32"/>
              </w:rPr>
              <w:t xml:space="preserve"> </w:t>
            </w:r>
            <w:r w:rsidRPr="00A252FF">
              <w:rPr>
                <w:szCs w:val="32"/>
              </w:rPr>
              <w:t xml:space="preserve">Would you like to list your rental properties on </w:t>
            </w:r>
            <w:r>
              <w:rPr>
                <w:szCs w:val="32"/>
              </w:rPr>
              <w:t>M</w:t>
            </w:r>
            <w:r w:rsidRPr="00A252FF">
              <w:rPr>
                <w:szCs w:val="32"/>
              </w:rPr>
              <w:t>aine</w:t>
            </w:r>
            <w:r>
              <w:rPr>
                <w:szCs w:val="32"/>
              </w:rPr>
              <w:t>H</w:t>
            </w:r>
            <w:r w:rsidRPr="00A252FF">
              <w:rPr>
                <w:szCs w:val="32"/>
              </w:rPr>
              <w:t>ousing</w:t>
            </w:r>
            <w:r>
              <w:rPr>
                <w:szCs w:val="32"/>
              </w:rPr>
              <w:t>S</w:t>
            </w:r>
            <w:r w:rsidRPr="00A252FF">
              <w:rPr>
                <w:szCs w:val="32"/>
              </w:rPr>
              <w:t>earch.org?</w:t>
            </w:r>
          </w:p>
        </w:tc>
      </w:tr>
      <w:tr w:rsidR="00147B9B" w:rsidTr="0078787E">
        <w:tc>
          <w:tcPr>
            <w:tcW w:w="9540" w:type="dxa"/>
            <w:vAlign w:val="center"/>
          </w:tcPr>
          <w:p w:rsidR="00147B9B" w:rsidRPr="00144F97" w:rsidRDefault="00147B9B" w:rsidP="007776D6">
            <w:pPr>
              <w:ind w:right="-720"/>
              <w:jc w:val="center"/>
              <w:rPr>
                <w:szCs w:val="32"/>
              </w:rPr>
            </w:pPr>
            <w:r>
              <w:rPr>
                <w:szCs w:val="32"/>
              </w:rPr>
              <w:t xml:space="preserve">                                                               </w:t>
            </w:r>
            <w:r w:rsidRPr="00C70DC0">
              <w:sym w:font="Symbol" w:char="F0FF"/>
            </w:r>
            <w:r w:rsidR="007776D6">
              <w:rPr>
                <w:szCs w:val="32"/>
              </w:rPr>
              <w:t xml:space="preserve">   Yes</w:t>
            </w:r>
            <w:r>
              <w:rPr>
                <w:szCs w:val="32"/>
              </w:rPr>
              <w:t xml:space="preserve">    </w:t>
            </w:r>
            <w:r w:rsidRPr="00C70DC0">
              <w:sym w:font="Symbol" w:char="F0FF"/>
            </w:r>
            <w:r w:rsidR="007776D6">
              <w:t xml:space="preserve"> No</w:t>
            </w:r>
            <w:r>
              <w:t xml:space="preserve">    </w:t>
            </w:r>
            <w:r w:rsidRPr="00C70DC0">
              <w:sym w:font="Symbol" w:char="F0FF"/>
            </w:r>
            <w:r>
              <w:t xml:space="preserve"> </w:t>
            </w:r>
            <w:r w:rsidR="007776D6">
              <w:t>Already Listed</w:t>
            </w:r>
          </w:p>
        </w:tc>
      </w:tr>
    </w:tbl>
    <w:p w:rsidR="00147B9B" w:rsidRPr="00144F97" w:rsidRDefault="00147B9B" w:rsidP="00147B9B">
      <w:pPr>
        <w:ind w:left="-720" w:right="-720"/>
        <w:jc w:val="center"/>
        <w:rPr>
          <w:b/>
          <w:sz w:val="16"/>
          <w:szCs w:val="32"/>
          <w:u w:val="single"/>
        </w:rPr>
      </w:pPr>
    </w:p>
    <w:p w:rsidR="00147B9B" w:rsidRPr="001E11D7" w:rsidRDefault="00147B9B" w:rsidP="00147B9B">
      <w:pPr>
        <w:pStyle w:val="ListParagraph"/>
        <w:numPr>
          <w:ilvl w:val="0"/>
          <w:numId w:val="1"/>
        </w:numPr>
        <w:ind w:right="180"/>
        <w:rPr>
          <w:sz w:val="22"/>
          <w:szCs w:val="32"/>
        </w:rPr>
      </w:pPr>
      <w:r w:rsidRPr="001E11D7">
        <w:rPr>
          <w:sz w:val="22"/>
          <w:szCs w:val="32"/>
        </w:rPr>
        <w:t>MaineHousing refers all potential tenants to www.mainehousingsearch.org to locate available housing.  This is a free online rental listing service that links people who need housing with the housing they need.  Tenants can search on line or call 1-877-428-8844 for customer service assistance.</w:t>
      </w:r>
    </w:p>
    <w:p w:rsidR="00147B9B" w:rsidRPr="007776D6" w:rsidRDefault="00147B9B" w:rsidP="00147B9B">
      <w:pPr>
        <w:ind w:left="-720" w:right="-720"/>
        <w:rPr>
          <w:sz w:val="16"/>
          <w:szCs w:val="16"/>
        </w:rPr>
      </w:pPr>
    </w:p>
    <w:p w:rsidR="0092574F" w:rsidRPr="00487800" w:rsidRDefault="00147B9B" w:rsidP="0029235B">
      <w:pPr>
        <w:pStyle w:val="ListParagraph"/>
        <w:numPr>
          <w:ilvl w:val="0"/>
          <w:numId w:val="1"/>
        </w:numPr>
        <w:ind w:right="270"/>
      </w:pPr>
      <w:r w:rsidRPr="00147B9B">
        <w:rPr>
          <w:sz w:val="22"/>
          <w:szCs w:val="32"/>
        </w:rPr>
        <w:t>If you checked Yes, MaineHousing will provide your contact information to Socialserve and a representative will contact you directly to gather the information needed to list your units.  Socialserve will then contact you periodically to update the vacancy status of your rental units or you can register directly at mainehousingsearch.org and manage your own account.</w:t>
      </w:r>
    </w:p>
    <w:sectPr w:rsidR="0092574F" w:rsidRPr="00487800" w:rsidSect="007776D6">
      <w:headerReference w:type="first" r:id="rId7"/>
      <w:footerReference w:type="first" r:id="rId8"/>
      <w:pgSz w:w="12240" w:h="15840" w:code="1"/>
      <w:pgMar w:top="1440" w:right="1440" w:bottom="72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9B" w:rsidRDefault="00147B9B" w:rsidP="00B069E0">
      <w:r>
        <w:separator/>
      </w:r>
    </w:p>
  </w:endnote>
  <w:endnote w:type="continuationSeparator" w:id="0">
    <w:p w:rsidR="00147B9B" w:rsidRDefault="00147B9B"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EB4F40"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9B" w:rsidRDefault="00147B9B" w:rsidP="00B069E0">
      <w:r>
        <w:separator/>
      </w:r>
    </w:p>
  </w:footnote>
  <w:footnote w:type="continuationSeparator" w:id="0">
    <w:p w:rsidR="00147B9B" w:rsidRDefault="00147B9B"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147B9B"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mc:AlternateContent>
        <mc:Choice Requires="wps">
          <w:drawing>
            <wp:anchor distT="0" distB="0" distL="114300" distR="114300" simplePos="0" relativeHeight="251665408" behindDoc="0" locked="0" layoutInCell="1" allowOverlap="1" wp14:anchorId="26B10D0F" wp14:editId="714EB9A2">
              <wp:simplePos x="0" y="0"/>
              <wp:positionH relativeFrom="margin">
                <wp:posOffset>3922897</wp:posOffset>
              </wp:positionH>
              <wp:positionV relativeFrom="paragraph">
                <wp:posOffset>35870</wp:posOffset>
              </wp:positionV>
              <wp:extent cx="2743200" cy="1095818"/>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743200" cy="1095818"/>
                      </a:xfrm>
                      <a:prstGeom prst="rect">
                        <a:avLst/>
                      </a:prstGeom>
                      <a:solidFill>
                        <a:schemeClr val="lt1"/>
                      </a:solidFill>
                      <a:ln w="6350">
                        <a:solidFill>
                          <a:prstClr val="black"/>
                        </a:solidFill>
                      </a:ln>
                    </wps:spPr>
                    <wps:txbx>
                      <w:txbxContent>
                        <w:p w:rsidR="00147B9B" w:rsidRPr="00677C4B" w:rsidRDefault="00147B9B" w:rsidP="00147B9B">
                          <w:pPr>
                            <w:rPr>
                              <w:i/>
                            </w:rPr>
                          </w:pPr>
                          <w:r w:rsidRPr="00677C4B">
                            <w:rPr>
                              <w:i/>
                            </w:rPr>
                            <w:t>For Office Use Only:</w:t>
                          </w:r>
                        </w:p>
                        <w:p w:rsidR="00147B9B" w:rsidRDefault="00981B10" w:rsidP="00981B10">
                          <w:pPr>
                            <w:spacing w:line="360" w:lineRule="auto"/>
                          </w:pPr>
                          <w:r w:rsidRPr="00981B10">
                            <w:rPr>
                              <w:sz w:val="32"/>
                            </w:rPr>
                            <w:t>□</w:t>
                          </w:r>
                          <w:r>
                            <w:t xml:space="preserve"> New   </w:t>
                          </w:r>
                          <w:r w:rsidRPr="00981B10">
                            <w:rPr>
                              <w:sz w:val="32"/>
                            </w:rPr>
                            <w:t>□</w:t>
                          </w:r>
                          <w:r w:rsidR="00147B9B">
                            <w:t xml:space="preserve"> Update </w:t>
                          </w:r>
                          <w:r w:rsidRPr="00981B10">
                            <w:rPr>
                              <w:sz w:val="32"/>
                            </w:rPr>
                            <w:t>□</w:t>
                          </w:r>
                          <w:r>
                            <w:t xml:space="preserve"> </w:t>
                          </w:r>
                          <w:r w:rsidR="00147B9B">
                            <w:t>No Change</w:t>
                          </w:r>
                        </w:p>
                        <w:p w:rsidR="00147B9B" w:rsidRDefault="00147B9B" w:rsidP="00981B10">
                          <w:pPr>
                            <w:spacing w:line="360" w:lineRule="auto"/>
                          </w:pPr>
                          <w:r>
                            <w:t>Tenant Name _______________</w:t>
                          </w:r>
                          <w:r w:rsidR="00981B10">
                            <w:t>_______</w:t>
                          </w:r>
                        </w:p>
                        <w:p w:rsidR="00981B10" w:rsidRDefault="00981B10" w:rsidP="00981B10">
                          <w:pPr>
                            <w:spacing w:line="276" w:lineRule="auto"/>
                          </w:pPr>
                          <w:r w:rsidRPr="00981B10">
                            <w:rPr>
                              <w:sz w:val="32"/>
                            </w:rPr>
                            <w:t xml:space="preserve">□ </w:t>
                          </w:r>
                          <w:r>
                            <w:t>Owner Forms to FS   OS Initials _____</w:t>
                          </w:r>
                        </w:p>
                        <w:p w:rsidR="00981B10" w:rsidRDefault="00981B10" w:rsidP="00147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10D0F" id="_x0000_t202" coordsize="21600,21600" o:spt="202" path="m,l,21600r21600,l21600,xe">
              <v:stroke joinstyle="miter"/>
              <v:path gradientshapeok="t" o:connecttype="rect"/>
            </v:shapetype>
            <v:shape id="Text Box 3" o:spid="_x0000_s1026" type="#_x0000_t202" style="position:absolute;margin-left:308.9pt;margin-top:2.8pt;width:3in;height:8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" fillcolor="white [3201]" strokeweight=".5pt">
              <v:textbox>
                <w:txbxContent>
                  <w:p w:rsidR="00147B9B" w:rsidRPr="00677C4B" w:rsidRDefault="00147B9B" w:rsidP="00147B9B">
                    <w:pPr>
                      <w:rPr>
                        <w:i/>
                      </w:rPr>
                    </w:pPr>
                    <w:r w:rsidRPr="00677C4B">
                      <w:rPr>
                        <w:i/>
                      </w:rPr>
                      <w:t>For Office Use Only:</w:t>
                    </w:r>
                  </w:p>
                  <w:p w:rsidR="00147B9B" w:rsidRDefault="00981B10" w:rsidP="00981B10">
                    <w:pPr>
                      <w:spacing w:line="360" w:lineRule="auto"/>
                    </w:pPr>
                    <w:r w:rsidRPr="00981B10">
                      <w:rPr>
                        <w:sz w:val="32"/>
                      </w:rPr>
                      <w:t>□</w:t>
                    </w:r>
                    <w:r>
                      <w:t xml:space="preserve"> New   </w:t>
                    </w:r>
                    <w:r w:rsidRPr="00981B10">
                      <w:rPr>
                        <w:sz w:val="32"/>
                      </w:rPr>
                      <w:t>□</w:t>
                    </w:r>
                    <w:r w:rsidR="00147B9B">
                      <w:t xml:space="preserve"> Update </w:t>
                    </w:r>
                    <w:r w:rsidRPr="00981B10">
                      <w:rPr>
                        <w:sz w:val="32"/>
                      </w:rPr>
                      <w:t>□</w:t>
                    </w:r>
                    <w:r>
                      <w:t xml:space="preserve"> </w:t>
                    </w:r>
                    <w:r w:rsidR="00147B9B">
                      <w:t>No Change</w:t>
                    </w:r>
                  </w:p>
                  <w:p w:rsidR="00147B9B" w:rsidRDefault="00147B9B" w:rsidP="00981B10">
                    <w:pPr>
                      <w:spacing w:line="360" w:lineRule="auto"/>
                    </w:pPr>
                    <w:r>
                      <w:t>Tenant Name _______________</w:t>
                    </w:r>
                    <w:r w:rsidR="00981B10">
                      <w:t>_______</w:t>
                    </w:r>
                  </w:p>
                  <w:p w:rsidR="00981B10" w:rsidRDefault="00981B10" w:rsidP="00981B10">
                    <w:pPr>
                      <w:spacing w:line="276" w:lineRule="auto"/>
                    </w:pPr>
                    <w:r w:rsidRPr="00981B10">
                      <w:rPr>
                        <w:sz w:val="32"/>
                      </w:rPr>
                      <w:t xml:space="preserve">□ </w:t>
                    </w:r>
                    <w:r>
                      <w:t xml:space="preserve">Owner Forms to FS   </w:t>
                    </w:r>
                    <w:r>
                      <w:t>OS Initials ____</w:t>
                    </w:r>
                    <w:r>
                      <w:t>_</w:t>
                    </w:r>
                  </w:p>
                  <w:p w:rsidR="00981B10" w:rsidRDefault="00981B10" w:rsidP="00147B9B"/>
                </w:txbxContent>
              </v:textbox>
              <w10:wrap anchorx="margin"/>
            </v:shape>
          </w:pict>
        </mc:Fallback>
      </mc:AlternateContent>
    </w:r>
    <w:r>
      <w:rPr>
        <w:rFonts w:asciiTheme="minorHAnsi" w:hAnsiTheme="minorHAnsi"/>
        <w:noProof/>
      </w:rPr>
      <w:drawing>
        <wp:anchor distT="0" distB="0" distL="114300" distR="114300" simplePos="0" relativeHeight="251663360" behindDoc="1" locked="0" layoutInCell="1" allowOverlap="1">
          <wp:simplePos x="0" y="0"/>
          <wp:positionH relativeFrom="page">
            <wp:posOffset>-17150</wp:posOffset>
          </wp:positionH>
          <wp:positionV relativeFrom="page">
            <wp:posOffset>74428</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B2D57"/>
    <w:multiLevelType w:val="hybridMultilevel"/>
    <w:tmpl w:val="2962104E"/>
    <w:lvl w:ilvl="0" w:tplc="70C814B0">
      <w:start w:val="130"/>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9B"/>
    <w:rsid w:val="000C4141"/>
    <w:rsid w:val="00116D37"/>
    <w:rsid w:val="00147B9B"/>
    <w:rsid w:val="001C35CF"/>
    <w:rsid w:val="00213A97"/>
    <w:rsid w:val="002B5D44"/>
    <w:rsid w:val="003A6FA2"/>
    <w:rsid w:val="004322E8"/>
    <w:rsid w:val="00487800"/>
    <w:rsid w:val="00501A59"/>
    <w:rsid w:val="00513056"/>
    <w:rsid w:val="00544D40"/>
    <w:rsid w:val="005824FA"/>
    <w:rsid w:val="005C00B7"/>
    <w:rsid w:val="005C1787"/>
    <w:rsid w:val="00743CDB"/>
    <w:rsid w:val="007776D6"/>
    <w:rsid w:val="007D07E9"/>
    <w:rsid w:val="008B338E"/>
    <w:rsid w:val="008D329D"/>
    <w:rsid w:val="00900161"/>
    <w:rsid w:val="0092574F"/>
    <w:rsid w:val="00981B10"/>
    <w:rsid w:val="00A14187"/>
    <w:rsid w:val="00A72092"/>
    <w:rsid w:val="00AC6559"/>
    <w:rsid w:val="00B069E0"/>
    <w:rsid w:val="00B96E16"/>
    <w:rsid w:val="00C26A7C"/>
    <w:rsid w:val="00CA679C"/>
    <w:rsid w:val="00CC45FC"/>
    <w:rsid w:val="00DD1C21"/>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white"/>
    </o:shapedefaults>
    <o:shapelayout v:ext="edit">
      <o:idmap v:ext="edit" data="1"/>
    </o:shapelayout>
  </w:shapeDefaults>
  <w:decimalSymbol w:val="."/>
  <w:listSeparator w:val=","/>
  <w14:docId w14:val="0664611D"/>
  <w15:docId w15:val="{7315E9BF-7194-4FBE-94FA-DEDAAB28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9B"/>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table" w:styleId="TableGrid">
    <w:name w:val="Table Grid"/>
    <w:basedOn w:val="TableNormal"/>
    <w:uiPriority w:val="59"/>
    <w:rsid w:val="0014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Letters%20&amp;%20Faxes\LetterheadMaineHousingHCV%20B&amp;W.dotx" TargetMode="External"/></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LetterheadMaineHousingHCV B&amp;W</Template>
  <TotalTime>21</TotalTime>
  <Pages>1</Pages>
  <Words>231</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Cloutier</dc:creator>
  <cp:keywords/>
  <dc:description/>
  <cp:lastModifiedBy>Jamie Johnson</cp:lastModifiedBy>
  <cp:revision>3</cp:revision>
  <cp:lastPrinted>2020-03-24T14:47:00Z</cp:lastPrinted>
  <dcterms:created xsi:type="dcterms:W3CDTF">2020-06-22T13:05:00Z</dcterms:created>
  <dcterms:modified xsi:type="dcterms:W3CDTF">2020-11-24T16:22:00Z</dcterms:modified>
</cp:coreProperties>
</file>