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6E" w:rsidRPr="00D83B73" w:rsidRDefault="0080146E" w:rsidP="0080146E">
      <w:pPr>
        <w:ind w:left="360" w:firstLine="720"/>
        <w:rPr>
          <w:sz w:val="8"/>
          <w:szCs w:val="32"/>
        </w:rPr>
      </w:pPr>
      <w:r w:rsidRPr="00D83B73">
        <w:rPr>
          <w:b/>
          <w:sz w:val="32"/>
          <w:szCs w:val="36"/>
        </w:rPr>
        <w:t>HCV</w:t>
      </w:r>
      <w:r>
        <w:rPr>
          <w:b/>
          <w:sz w:val="32"/>
          <w:szCs w:val="36"/>
        </w:rPr>
        <w:t xml:space="preserve">/STEP </w:t>
      </w:r>
      <w:r w:rsidRPr="00D83B73">
        <w:rPr>
          <w:b/>
          <w:sz w:val="32"/>
          <w:szCs w:val="36"/>
        </w:rPr>
        <w:t>-</w:t>
      </w:r>
      <w:r>
        <w:rPr>
          <w:b/>
          <w:sz w:val="32"/>
          <w:szCs w:val="36"/>
        </w:rPr>
        <w:t xml:space="preserve"> </w:t>
      </w:r>
      <w:r w:rsidRPr="00D83B73">
        <w:rPr>
          <w:b/>
          <w:sz w:val="32"/>
          <w:szCs w:val="36"/>
        </w:rPr>
        <w:t xml:space="preserve">ACH Transfer/Deposit – Mandatory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0146E" w:rsidRPr="00494312" w:rsidRDefault="0080146E" w:rsidP="0080146E">
      <w:pPr>
        <w:pStyle w:val="ListParagraph"/>
        <w:numPr>
          <w:ilvl w:val="0"/>
          <w:numId w:val="2"/>
        </w:numPr>
        <w:rPr>
          <w:b/>
          <w:sz w:val="28"/>
          <w:szCs w:val="32"/>
        </w:rPr>
      </w:pPr>
      <w:r w:rsidRPr="00494312">
        <w:rPr>
          <w:b/>
          <w:sz w:val="28"/>
          <w:szCs w:val="32"/>
        </w:rPr>
        <w:t>Please note: Direct Deposit is required to receive payment.</w:t>
      </w:r>
    </w:p>
    <w:p w:rsidR="0080146E" w:rsidRPr="00494312" w:rsidRDefault="0080146E" w:rsidP="0080146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94312">
        <w:rPr>
          <w:b/>
          <w:sz w:val="28"/>
          <w:szCs w:val="32"/>
        </w:rPr>
        <w:t>Please include a void check (</w:t>
      </w:r>
      <w:r w:rsidRPr="00494312">
        <w:rPr>
          <w:b/>
          <w:i/>
          <w:sz w:val="28"/>
          <w:szCs w:val="32"/>
        </w:rPr>
        <w:t>not</w:t>
      </w:r>
      <w:r w:rsidRPr="00494312">
        <w:rPr>
          <w:b/>
          <w:sz w:val="28"/>
          <w:szCs w:val="32"/>
        </w:rPr>
        <w:t xml:space="preserve"> a deposit slip) - thank you!</w:t>
      </w:r>
    </w:p>
    <w:p w:rsidR="0080146E" w:rsidRPr="00BA458F" w:rsidRDefault="0080146E" w:rsidP="0080146E">
      <w:pPr>
        <w:rPr>
          <w:b/>
        </w:rPr>
      </w:pPr>
      <w:r w:rsidRPr="00BA458F">
        <w:rPr>
          <w:b/>
        </w:rPr>
        <w:t>Directions:</w:t>
      </w:r>
    </w:p>
    <w:p w:rsidR="0080146E" w:rsidRPr="00B30936" w:rsidRDefault="0080146E" w:rsidP="0080146E">
      <w:pPr>
        <w:numPr>
          <w:ilvl w:val="0"/>
          <w:numId w:val="1"/>
        </w:numPr>
        <w:rPr>
          <w:sz w:val="28"/>
          <w:szCs w:val="28"/>
        </w:rPr>
      </w:pPr>
      <w:r w:rsidRPr="002154C3">
        <w:t>To sign up for Direct Deposit</w:t>
      </w:r>
      <w:r>
        <w:t>, please complete Sections 1 and 2 and return this form to Maine State Housing Authority at the address below.</w:t>
      </w:r>
    </w:p>
    <w:p w:rsidR="0080146E" w:rsidRPr="00430F18" w:rsidRDefault="0080146E" w:rsidP="0080146E">
      <w:pPr>
        <w:numPr>
          <w:ilvl w:val="0"/>
          <w:numId w:val="1"/>
        </w:numPr>
        <w:rPr>
          <w:sz w:val="28"/>
          <w:szCs w:val="28"/>
        </w:rPr>
      </w:pPr>
      <w:r>
        <w:t>Payees must notify Maine State Housing Authority of any address changes in order to receive important information about benefits and to remain qualified for payments.</w:t>
      </w:r>
    </w:p>
    <w:p w:rsidR="0080146E" w:rsidRPr="00C441F2" w:rsidRDefault="0080146E" w:rsidP="0080146E">
      <w:pPr>
        <w:rPr>
          <w:sz w:val="10"/>
          <w:szCs w:val="10"/>
        </w:rPr>
      </w:pPr>
    </w:p>
    <w:p w:rsidR="0080146E" w:rsidRPr="00D83B73" w:rsidRDefault="0080146E" w:rsidP="0080146E">
      <w:pPr>
        <w:jc w:val="center"/>
        <w:rPr>
          <w:szCs w:val="26"/>
        </w:rPr>
      </w:pPr>
      <w:r w:rsidRPr="00D83B73">
        <w:rPr>
          <w:b/>
          <w:szCs w:val="26"/>
        </w:rPr>
        <w:t>SECTION 1</w:t>
      </w:r>
      <w:r w:rsidRPr="00D83B73">
        <w:rPr>
          <w:szCs w:val="26"/>
        </w:rPr>
        <w:t xml:space="preserve"> (TO BE COMPLETED BY PAYEE)</w:t>
      </w:r>
    </w:p>
    <w:tbl>
      <w:tblPr>
        <w:tblStyle w:val="TableGrid"/>
        <w:tblW w:w="10620" w:type="dxa"/>
        <w:tblInd w:w="-702" w:type="dxa"/>
        <w:tblLook w:val="01E0" w:firstRow="1" w:lastRow="1" w:firstColumn="1" w:lastColumn="1" w:noHBand="0" w:noVBand="0"/>
      </w:tblPr>
      <w:tblGrid>
        <w:gridCol w:w="3600"/>
        <w:gridCol w:w="1530"/>
        <w:gridCol w:w="5490"/>
      </w:tblGrid>
      <w:tr w:rsidR="0080146E" w:rsidTr="0078787E">
        <w:trPr>
          <w:trHeight w:val="135"/>
        </w:trPr>
        <w:tc>
          <w:tcPr>
            <w:tcW w:w="5130" w:type="dxa"/>
            <w:gridSpan w:val="2"/>
          </w:tcPr>
          <w:p w:rsidR="0080146E" w:rsidRDefault="0080146E" w:rsidP="0078787E">
            <w:pPr>
              <w:rPr>
                <w:sz w:val="18"/>
                <w:szCs w:val="18"/>
              </w:rPr>
            </w:pPr>
            <w:r w:rsidRPr="00AB0D6E"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AB0D6E">
              <w:rPr>
                <w:sz w:val="20"/>
                <w:szCs w:val="20"/>
              </w:rPr>
              <w:t>NAME OF PAYEE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>must match IRS Form 1099)</w:t>
            </w:r>
          </w:p>
          <w:p w:rsidR="0080146E" w:rsidRDefault="0080146E" w:rsidP="0078787E">
            <w:pPr>
              <w:rPr>
                <w:sz w:val="18"/>
                <w:szCs w:val="18"/>
              </w:rPr>
            </w:pPr>
          </w:p>
          <w:p w:rsidR="0080146E" w:rsidRPr="00AB0D6E" w:rsidRDefault="0080146E" w:rsidP="0078787E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 </w:t>
            </w:r>
            <w:r>
              <w:rPr>
                <w:sz w:val="20"/>
                <w:szCs w:val="20"/>
              </w:rPr>
              <w:t>TYPE OF DEPOSITOR ACCOUNT</w:t>
            </w:r>
          </w:p>
          <w:p w:rsidR="0080146E" w:rsidRPr="00B0000F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C0F9B">
              <w:rPr>
                <w:sz w:val="20"/>
                <w:szCs w:val="20"/>
              </w:rPr>
            </w:r>
            <w:r w:rsidR="009C0F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CHECKING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C0F9B">
              <w:rPr>
                <w:sz w:val="20"/>
                <w:szCs w:val="20"/>
              </w:rPr>
            </w:r>
            <w:r w:rsidR="009C0F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SAVINGS</w:t>
            </w:r>
          </w:p>
        </w:tc>
      </w:tr>
      <w:tr w:rsidR="0080146E" w:rsidTr="0078787E">
        <w:trPr>
          <w:trHeight w:val="845"/>
        </w:trPr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80146E" w:rsidRPr="00AB0D6E" w:rsidRDefault="0080146E" w:rsidP="007878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ADDRESS (</w:t>
            </w:r>
            <w:r>
              <w:rPr>
                <w:sz w:val="18"/>
                <w:szCs w:val="18"/>
              </w:rPr>
              <w:t xml:space="preserve">street, route, P.O. Box, </w:t>
            </w:r>
            <w:smartTag w:uri="urn:schemas-microsoft-com:office:smarttags" w:element="stockticker">
              <w:r>
                <w:rPr>
                  <w:sz w:val="18"/>
                  <w:szCs w:val="18"/>
                </w:rPr>
                <w:t>APO</w:t>
              </w:r>
            </w:smartTag>
            <w:r>
              <w:rPr>
                <w:sz w:val="18"/>
                <w:szCs w:val="18"/>
              </w:rPr>
              <w:t>/FPO)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C </w:t>
            </w:r>
            <w:r>
              <w:rPr>
                <w:sz w:val="20"/>
                <w:szCs w:val="20"/>
              </w:rPr>
              <w:t>DEPOSITOR ACCOUNT NUMBER</w: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3A5FEE" wp14:editId="597EF338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E3E7" id="Rectangle 15" o:spid="_x0000_s1026" style="position:absolute;margin-left:241.9pt;margin-top:4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p1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2vOrOip&#10;R59JNWFbo1g+jwINzpeU9+QeMZbo3QPIb55ZWHeUpu4QYeiUqIlWHvOzFxei4+kq2w4foCZ4sQuQ&#10;tDo02EdAUoEdUkuO55aoQ2CSfhbF4mpKjZMUOtnxBVE+X3bowzsFPYtGxZG4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5894D" wp14:editId="64B146A2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4389" id="Rectangle 14" o:spid="_x0000_s1026" style="position:absolute;margin-left:223.9pt;margin-top:4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h7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3POrOip&#10;R59JNWG3RrFiG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EF91D6" wp14:editId="24BAA88B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3715" id="Rectangle 13" o:spid="_x0000_s1026" style="position:absolute;margin-left:205.9pt;margin-top:4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Qt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E0A242" wp14:editId="6FBD7592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F2A8" id="Rectangle 10" o:spid="_x0000_s1026" style="position:absolute;margin-left:187.9pt;margin-top:4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MB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5459B3" wp14:editId="09020504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7960" id="Rectangle 11" o:spid="_x0000_s1026" style="position:absolute;margin-left:169.9pt;margin-top:4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JP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872DE4" wp14:editId="35F84996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7B67" id="Rectangle 12" o:spid="_x0000_s1026" style="position:absolute;margin-left:151.9pt;margin-top:4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Vj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BDD75" wp14:editId="5ADB7C7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D369C" id="Rectangle 9" o:spid="_x0000_s1026" style="position:absolute;margin-left:133.9pt;margin-top:4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z6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hacGeip&#10;R59JNTBbLdk86jM4X1Hak3vEWKF391Z888zYVUdZ8hbRDp2EhlgVMT97cSE6nq6yzfDRNoQOu2CT&#10;VIcW+whIIrBD6sjx3BF5CEzQz7K8vsqpb4JCJzu+ANXzZYc+vJe2Z9GoORL1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41B19A" wp14:editId="40471D6A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D4857" id="Rectangle 8" o:spid="_x0000_s1026" style="position:absolute;margin-left:115.9pt;margin-top:4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DZ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403564" wp14:editId="514CF48D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9C69" id="Rectangle 7" o:spid="_x0000_s1026" style="position:absolute;margin-left:97.9pt;margin-top:4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19HQIAADw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E9A0C" wp14:editId="32787A27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E52E4" id="Rectangle 6" o:spid="_x0000_s1026" style="position:absolute;margin-left:79.9pt;margin-top:4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Fe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3020F" wp14:editId="4FA2D5C3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760D" id="Rectangle 4" o:spid="_x0000_s1026" style="position:absolute;margin-left:61.9pt;margin-top:4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F6B4A" wp14:editId="5FF3BA5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ACCF2" id="Rectangle 5" o:spid="_x0000_s1026" style="position:absolute;margin-left:43.9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4182BD" wp14:editId="0041574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1C8D" id="Rectangle 3" o:spid="_x0000_s1026" style="position:absolute;margin-left:25.9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26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E886C" wp14:editId="59848F9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5080" t="7620" r="13970" b="1143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2876" id="Rectangle 2" o:spid="_x0000_s1026" style="position:absolute;margin-left:7.9pt;margin-top:4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GZ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EXkZ3C+pLQn94ixQ+/urfjmmbHrjrLkLaIdOgk1VTWN+dmLC9HxdJVth4+2JnTYBZuo&#10;OjTYR0AigR2SIsezIvIQmKCfRbG4ykk3QaGTHV+A8vmyQx/eS9uzaFQcqfQ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"/>
                  </w:pict>
                </mc:Fallback>
              </mc:AlternateConten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Pr="006908BF" w:rsidRDefault="0080146E" w:rsidP="0078787E">
            <w:pPr>
              <w:rPr>
                <w:sz w:val="20"/>
                <w:szCs w:val="20"/>
              </w:rPr>
            </w:pPr>
          </w:p>
        </w:tc>
      </w:tr>
      <w:tr w:rsidR="0080146E" w:rsidTr="0078787E">
        <w:trPr>
          <w:trHeight w:val="69"/>
        </w:trPr>
        <w:tc>
          <w:tcPr>
            <w:tcW w:w="51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t xml:space="preserve">    </w:t>
            </w:r>
            <w:smartTag w:uri="urn:schemas-microsoft-com:office:smarttags" w:element="stockticker">
              <w:r w:rsidRPr="00AB0D6E">
                <w:rPr>
                  <w:sz w:val="20"/>
                  <w:szCs w:val="20"/>
                </w:rPr>
                <w:t>CITY</w:t>
              </w:r>
            </w:smartTag>
            <w:r w:rsidRPr="00AB0D6E">
              <w:rPr>
                <w:sz w:val="20"/>
                <w:szCs w:val="20"/>
              </w:rPr>
              <w:t xml:space="preserve">                       STATE</w:t>
            </w:r>
            <w:r>
              <w:rPr>
                <w:sz w:val="20"/>
                <w:szCs w:val="20"/>
              </w:rPr>
              <w:t xml:space="preserve">                ZIP CODE</w:t>
            </w:r>
          </w:p>
          <w:p w:rsidR="0080146E" w:rsidRPr="00AB0D6E" w:rsidRDefault="0080146E" w:rsidP="0078787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/>
          <w:p w:rsidR="0080146E" w:rsidRDefault="0080146E" w:rsidP="0078787E"/>
          <w:p w:rsidR="0080146E" w:rsidRDefault="0080146E" w:rsidP="0078787E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Maine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Housing Authority</w:t>
            </w:r>
          </w:p>
          <w:p w:rsidR="0080146E" w:rsidRDefault="009C0F9B" w:rsidP="0078787E">
            <w:pPr>
              <w:jc w:val="center"/>
            </w:pPr>
            <w:r>
              <w:t>26 Edison Drive</w:t>
            </w:r>
            <w:bookmarkStart w:id="2" w:name="_GoBack"/>
            <w:bookmarkEnd w:id="2"/>
          </w:p>
          <w:p w:rsidR="0080146E" w:rsidRDefault="0080146E" w:rsidP="0078787E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Augusta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04330</w:t>
                </w:r>
              </w:smartTag>
            </w:smartTag>
          </w:p>
          <w:p w:rsidR="0080146E" w:rsidRDefault="0080146E" w:rsidP="0078787E">
            <w:pPr>
              <w:jc w:val="center"/>
            </w:pPr>
            <w:r>
              <w:t xml:space="preserve">Phone </w:t>
            </w:r>
            <w:smartTag w:uri="urn:schemas-microsoft-com:office:smarttags" w:element="phone">
              <w:smartTagPr>
                <w:attr w:name="phonenumber" w:val="$6626$$$"/>
                <w:attr w:uri="urn:schemas-microsoft-com:office:office" w:name="ls" w:val="trans"/>
              </w:smartTagPr>
              <w:r>
                <w:t xml:space="preserve">(207) </w:t>
              </w:r>
              <w:smartTag w:uri="urn:schemas-microsoft-com:office:smarttags" w:element="phone">
                <w:smartTagPr>
                  <w:attr w:name="phonenumber" w:val="$6626$$$"/>
                  <w:attr w:uri="urn:schemas-microsoft-com:office:office" w:name="ls" w:val="trans"/>
                </w:smartTagPr>
                <w:r>
                  <w:t>626-4600</w:t>
                </w:r>
              </w:smartTag>
            </w:smartTag>
          </w:p>
          <w:p w:rsidR="0080146E" w:rsidRDefault="0080146E" w:rsidP="0078787E">
            <w:pPr>
              <w:jc w:val="center"/>
            </w:pPr>
            <w:r>
              <w:t xml:space="preserve">Fax </w:t>
            </w:r>
            <w:smartTag w:uri="urn:schemas-microsoft-com:office:smarttags" w:element="phone">
              <w:smartTagPr>
                <w:attr w:name="phonenumber" w:val="$6624$$$"/>
                <w:attr w:uri="urn:schemas-microsoft-com:office:office" w:name="ls" w:val="trans"/>
              </w:smartTagPr>
              <w:r>
                <w:t xml:space="preserve">(207) </w:t>
              </w:r>
              <w:smartTag w:uri="urn:schemas-microsoft-com:office:smarttags" w:element="phone">
                <w:smartTagPr>
                  <w:attr w:name="phonenumber" w:val="$6624$$$"/>
                  <w:attr w:uri="urn:schemas-microsoft-com:office:office" w:name="ls" w:val="trans"/>
                </w:smartTagPr>
                <w:r>
                  <w:t>624-5713</w:t>
                </w:r>
              </w:smartTag>
            </w:smartTag>
          </w:p>
          <w:p w:rsidR="0080146E" w:rsidRDefault="0080146E" w:rsidP="0078787E">
            <w:pPr>
              <w:jc w:val="center"/>
            </w:pPr>
            <w:r>
              <w:t>Attn: HCV Program</w:t>
            </w:r>
          </w:p>
        </w:tc>
      </w:tr>
      <w:tr w:rsidR="0080146E" w:rsidTr="0078787E">
        <w:trPr>
          <w:trHeight w:val="67"/>
        </w:trPr>
        <w:tc>
          <w:tcPr>
            <w:tcW w:w="51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TELEPHONE NUMBER</w:t>
            </w:r>
          </w:p>
          <w:p w:rsidR="0080146E" w:rsidRPr="00AB0D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AREA CODE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/>
        </w:tc>
      </w:tr>
      <w:tr w:rsidR="0080146E" w:rsidTr="0078787E">
        <w:trPr>
          <w:trHeight w:val="67"/>
        </w:trPr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80146E" w:rsidRDefault="0080146E" w:rsidP="0078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PAYEE/JOINT PAYEE CERTIFICATION</w:t>
            </w:r>
          </w:p>
          <w:p w:rsidR="0080146E" w:rsidRPr="00B0000F" w:rsidRDefault="0080146E" w:rsidP="007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 I will receive IRS form 1099 and am entitled to the payment and that In signing this form, I authorize my payment to be sent to the financial institution named below to be deposited to the designated account.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/>
        </w:tc>
      </w:tr>
      <w:tr w:rsidR="0080146E" w:rsidTr="0078787E">
        <w:trPr>
          <w:trHeight w:val="1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80146E" w:rsidRPr="00B0000F" w:rsidRDefault="0080146E" w:rsidP="007878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Pr="00B0000F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/>
        </w:tc>
      </w:tr>
      <w:tr w:rsidR="0080146E" w:rsidTr="0078787E">
        <w:trPr>
          <w:trHeight w:val="135"/>
        </w:trPr>
        <w:tc>
          <w:tcPr>
            <w:tcW w:w="3600" w:type="dxa"/>
            <w:tcBorders>
              <w:top w:val="single" w:sz="4" w:space="0" w:color="auto"/>
            </w:tcBorders>
          </w:tcPr>
          <w:p w:rsidR="0080146E" w:rsidRDefault="0080146E" w:rsidP="0078787E">
            <w:pPr>
              <w:rPr>
                <w:sz w:val="20"/>
                <w:szCs w:val="20"/>
              </w:rPr>
            </w:pPr>
            <w:r w:rsidRPr="00B0000F">
              <w:rPr>
                <w:sz w:val="20"/>
                <w:szCs w:val="20"/>
              </w:rPr>
              <w:t>SIGNATURE</w:t>
            </w:r>
          </w:p>
          <w:p w:rsidR="0080146E" w:rsidRPr="00B0000F" w:rsidRDefault="0080146E" w:rsidP="0078787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146E" w:rsidRPr="00B0000F" w:rsidRDefault="0080146E" w:rsidP="0078787E">
            <w:pPr>
              <w:rPr>
                <w:sz w:val="20"/>
                <w:szCs w:val="20"/>
              </w:rPr>
            </w:pPr>
            <w:r w:rsidRPr="00B0000F">
              <w:rPr>
                <w:sz w:val="20"/>
                <w:szCs w:val="20"/>
              </w:rPr>
              <w:t>DATE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E" w:rsidRDefault="0080146E" w:rsidP="0078787E"/>
        </w:tc>
      </w:tr>
    </w:tbl>
    <w:p w:rsidR="0080146E" w:rsidRPr="00C441F2" w:rsidRDefault="0080146E" w:rsidP="0080146E">
      <w:pPr>
        <w:rPr>
          <w:sz w:val="10"/>
          <w:szCs w:val="10"/>
        </w:rPr>
      </w:pPr>
    </w:p>
    <w:p w:rsidR="0080146E" w:rsidRPr="00D83B73" w:rsidRDefault="0080146E" w:rsidP="0080146E">
      <w:pPr>
        <w:jc w:val="center"/>
        <w:rPr>
          <w:szCs w:val="26"/>
        </w:rPr>
      </w:pPr>
      <w:r w:rsidRPr="00D83B73">
        <w:rPr>
          <w:b/>
          <w:szCs w:val="26"/>
        </w:rPr>
        <w:t>SECTION 2</w:t>
      </w:r>
      <w:r w:rsidRPr="00D83B73">
        <w:rPr>
          <w:szCs w:val="26"/>
        </w:rPr>
        <w:t xml:space="preserve"> (TO BE COMPLETED BY PAYEE OR FINANCIAL INSTITUTION)</w:t>
      </w:r>
    </w:p>
    <w:tbl>
      <w:tblPr>
        <w:tblStyle w:val="TableGrid"/>
        <w:tblW w:w="10620" w:type="dxa"/>
        <w:tblInd w:w="-702" w:type="dxa"/>
        <w:tblLook w:val="01E0" w:firstRow="1" w:lastRow="1" w:firstColumn="1" w:lastColumn="1" w:noHBand="0" w:noVBand="0"/>
      </w:tblPr>
      <w:tblGrid>
        <w:gridCol w:w="5490"/>
        <w:gridCol w:w="5130"/>
      </w:tblGrid>
      <w:tr w:rsidR="0080146E" w:rsidTr="0078787E">
        <w:trPr>
          <w:trHeight w:val="150"/>
        </w:trPr>
        <w:tc>
          <w:tcPr>
            <w:tcW w:w="5490" w:type="dxa"/>
            <w:vMerge w:val="restart"/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smartTag w:uri="urn:schemas-microsoft-com:office:smarttags" w:element="stockticker">
              <w:r>
                <w:rPr>
                  <w:sz w:val="20"/>
                  <w:szCs w:val="20"/>
                </w:rPr>
                <w:t>AND</w:t>
              </w:r>
            </w:smartTag>
            <w:r>
              <w:rPr>
                <w:sz w:val="20"/>
                <w:szCs w:val="20"/>
              </w:rPr>
              <w:t xml:space="preserve"> ADDRESS OF FINANCIAL INSTITUTION</w: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Pr="003740AB" w:rsidRDefault="0080146E" w:rsidP="0078787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80146E" w:rsidRPr="00E3239A" w:rsidRDefault="0080146E" w:rsidP="0078787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ROUTING NUMBER                                                     </w:t>
            </w:r>
            <w:r>
              <w:rPr>
                <w:sz w:val="16"/>
                <w:szCs w:val="16"/>
              </w:rPr>
              <w:t xml:space="preserve">Check                                                          </w:t>
            </w:r>
          </w:p>
          <w:p w:rsidR="0080146E" w:rsidRPr="00E3239A" w:rsidRDefault="0080146E" w:rsidP="0078787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16"/>
                <w:szCs w:val="16"/>
              </w:rPr>
              <w:t>Digit</w: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84B153" wp14:editId="76939C75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11430" t="7620" r="7620" b="1143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3C495" id="Rectangle 24" o:spid="_x0000_s1026" style="position:absolute;margin-left:223.65pt;margin-top:7.3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R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YpZ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E63682" wp14:editId="75C5D265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571C" id="Rectangle 23" o:spid="_x0000_s1026" style="position:absolute;margin-left:196.9pt;margin-top:7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4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55D3C" wp14:editId="51769A0B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A5A18" id="Rectangle 22" o:spid="_x0000_s1026" style="position:absolute;margin-left:169.9pt;margin-top:7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rJ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s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006A44" wp14:editId="00F99D7B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A26DC" id="Rectangle 21" o:spid="_x0000_s1026" style="position:absolute;margin-left:142.9pt;margin-top:7.3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wG5Uf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1B24F2" wp14:editId="4365004D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B7C9B" id="Rectangle 20" o:spid="_x0000_s1026" style="position:absolute;margin-left:115.9pt;margin-top:7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c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C96BA4" wp14:editId="0E333FC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7E89" id="Rectangle 19" o:spid="_x0000_s1026" style="position:absolute;margin-left:88.9pt;margin-top:7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opHg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21AC66" wp14:editId="29DFA45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81DAC" id="Rectangle 18" o:spid="_x0000_s1026" style="position:absolute;margin-left:61.9pt;margin-top:7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nHgIAADw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B15F6D" wp14:editId="46A691B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89FB" id="Rectangle 17" o:spid="_x0000_s1026" style="position:absolute;margin-left:34.9pt;margin-top:7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301CDF" wp14:editId="73D0949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5080" t="7620" r="13970" b="1143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9E3" id="Rectangle 16" o:spid="_x0000_s1026" style="position:absolute;margin-left:7.9pt;margin-top:7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L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MU8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"/>
                  </w:pict>
                </mc:Fallback>
              </mc:AlternateConten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E14F2E" wp14:editId="15A767F6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121920</wp:posOffset>
                      </wp:positionV>
                      <wp:extent cx="114300" cy="0"/>
                      <wp:effectExtent l="11430" t="7620" r="7620" b="1143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1E1BB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9.6pt" to="115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B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"/>
                  </w:pict>
                </mc:Fallback>
              </mc:AlternateContent>
            </w:r>
          </w:p>
          <w:p w:rsidR="0080146E" w:rsidRPr="003740AB" w:rsidRDefault="0080146E" w:rsidP="0078787E">
            <w:pPr>
              <w:rPr>
                <w:sz w:val="20"/>
                <w:szCs w:val="20"/>
              </w:rPr>
            </w:pPr>
          </w:p>
        </w:tc>
      </w:tr>
      <w:tr w:rsidR="0080146E" w:rsidTr="0078787E">
        <w:trPr>
          <w:trHeight w:val="150"/>
        </w:trPr>
        <w:tc>
          <w:tcPr>
            <w:tcW w:w="5490" w:type="dxa"/>
            <w:vMerge/>
          </w:tcPr>
          <w:p w:rsidR="0080146E" w:rsidRDefault="0080146E" w:rsidP="00787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DEPOSITOR ACCOUNT NAME </w: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(will not receive IRS Form 1099 if different from box A)</w: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Pr="00E3239A" w:rsidRDefault="0080146E" w:rsidP="0078787E">
            <w:pPr>
              <w:rPr>
                <w:sz w:val="20"/>
                <w:szCs w:val="20"/>
              </w:rPr>
            </w:pPr>
          </w:p>
        </w:tc>
      </w:tr>
    </w:tbl>
    <w:p w:rsidR="0080146E" w:rsidRPr="00C441F2" w:rsidRDefault="0080146E" w:rsidP="0080146E">
      <w:pPr>
        <w:rPr>
          <w:sz w:val="10"/>
          <w:szCs w:val="10"/>
        </w:rPr>
      </w:pPr>
    </w:p>
    <w:p w:rsidR="0080146E" w:rsidRDefault="0080146E" w:rsidP="0080146E">
      <w:pPr>
        <w:rPr>
          <w:sz w:val="26"/>
          <w:szCs w:val="26"/>
        </w:rPr>
      </w:pPr>
      <w:r>
        <w:rPr>
          <w:sz w:val="26"/>
          <w:szCs w:val="26"/>
        </w:rPr>
        <w:t>Your Email: _____________________________________________</w:t>
      </w:r>
    </w:p>
    <w:p w:rsidR="0080146E" w:rsidRPr="00C441F2" w:rsidRDefault="0080146E" w:rsidP="0080146E">
      <w:pPr>
        <w:rPr>
          <w:sz w:val="10"/>
          <w:szCs w:val="10"/>
        </w:rPr>
      </w:pPr>
    </w:p>
    <w:p w:rsidR="0080146E" w:rsidRPr="00D83B73" w:rsidRDefault="0080146E" w:rsidP="0080146E">
      <w:pPr>
        <w:jc w:val="center"/>
        <w:rPr>
          <w:szCs w:val="26"/>
        </w:rPr>
      </w:pPr>
      <w:r w:rsidRPr="00D83B73">
        <w:rPr>
          <w:b/>
          <w:szCs w:val="26"/>
        </w:rPr>
        <w:t>SECTION 3</w:t>
      </w:r>
      <w:r w:rsidRPr="00D83B73">
        <w:rPr>
          <w:szCs w:val="26"/>
        </w:rPr>
        <w:t xml:space="preserve"> (FOR OFFICE USE ONLY)</w:t>
      </w:r>
    </w:p>
    <w:tbl>
      <w:tblPr>
        <w:tblStyle w:val="TableGrid"/>
        <w:tblW w:w="10620" w:type="dxa"/>
        <w:tblInd w:w="-702" w:type="dxa"/>
        <w:tblLook w:val="01E0" w:firstRow="1" w:lastRow="1" w:firstColumn="1" w:lastColumn="1" w:noHBand="0" w:noVBand="0"/>
      </w:tblPr>
      <w:tblGrid>
        <w:gridCol w:w="3330"/>
        <w:gridCol w:w="2970"/>
        <w:gridCol w:w="2160"/>
        <w:gridCol w:w="2160"/>
      </w:tblGrid>
      <w:tr w:rsidR="0080146E" w:rsidTr="0078787E">
        <w:tc>
          <w:tcPr>
            <w:tcW w:w="3330" w:type="dxa"/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 (INT)/ DATE</w:t>
            </w:r>
          </w:p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Pr="00A22E2F" w:rsidRDefault="0080146E" w:rsidP="0078787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0146E" w:rsidRPr="00A22E2F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 BY (INT)/ DATE</w:t>
            </w:r>
          </w:p>
        </w:tc>
        <w:tc>
          <w:tcPr>
            <w:tcW w:w="4320" w:type="dxa"/>
            <w:gridSpan w:val="2"/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OF FIRST ELECTRONIC TRANSFER</w:t>
            </w:r>
          </w:p>
          <w:p w:rsidR="0080146E" w:rsidRPr="00A22E2F" w:rsidRDefault="0080146E" w:rsidP="0078787E">
            <w:pPr>
              <w:rPr>
                <w:sz w:val="20"/>
                <w:szCs w:val="20"/>
              </w:rPr>
            </w:pPr>
          </w:p>
        </w:tc>
      </w:tr>
      <w:tr w:rsidR="0080146E" w:rsidTr="0078787E">
        <w:trPr>
          <w:trHeight w:val="638"/>
        </w:trPr>
        <w:tc>
          <w:tcPr>
            <w:tcW w:w="3330" w:type="dxa"/>
          </w:tcPr>
          <w:p w:rsidR="0080146E" w:rsidRPr="00A22E2F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PRE-NOTED IN KTT</w:t>
            </w:r>
          </w:p>
        </w:tc>
        <w:tc>
          <w:tcPr>
            <w:tcW w:w="2970" w:type="dxa"/>
          </w:tcPr>
          <w:p w:rsidR="0080146E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PRE-NOTE EXP DATE</w:t>
            </w:r>
          </w:p>
        </w:tc>
        <w:tc>
          <w:tcPr>
            <w:tcW w:w="2160" w:type="dxa"/>
          </w:tcPr>
          <w:p w:rsidR="0080146E" w:rsidRDefault="0080146E" w:rsidP="0078787E">
            <w:pPr>
              <w:rPr>
                <w:sz w:val="20"/>
                <w:szCs w:val="20"/>
              </w:rPr>
            </w:pPr>
          </w:p>
          <w:p w:rsidR="0080146E" w:rsidRPr="005001BA" w:rsidRDefault="0080146E" w:rsidP="0078787E">
            <w:pPr>
              <w:rPr>
                <w:sz w:val="22"/>
                <w:szCs w:val="22"/>
              </w:rPr>
            </w:pPr>
            <w:r w:rsidRPr="005001BA">
              <w:rPr>
                <w:sz w:val="22"/>
                <w:szCs w:val="22"/>
              </w:rPr>
              <w:t xml:space="preserve">NEW </w:t>
            </w:r>
            <w:r w:rsidRPr="005001BA">
              <w:rPr>
                <w:sz w:val="16"/>
                <w:szCs w:val="16"/>
              </w:rPr>
              <w:t>OR</w:t>
            </w:r>
            <w:r w:rsidRPr="005001BA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160" w:type="dxa"/>
          </w:tcPr>
          <w:p w:rsidR="0080146E" w:rsidRPr="00A22E2F" w:rsidRDefault="0080146E" w:rsidP="0078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ID#</w:t>
            </w:r>
          </w:p>
        </w:tc>
      </w:tr>
    </w:tbl>
    <w:p w:rsidR="0092574F" w:rsidRPr="00487800" w:rsidRDefault="0092574F" w:rsidP="00487800"/>
    <w:sectPr w:rsidR="0092574F" w:rsidRPr="00487800" w:rsidSect="0080146E">
      <w:headerReference w:type="first" r:id="rId7"/>
      <w:footerReference w:type="first" r:id="rId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6E" w:rsidRDefault="0080146E" w:rsidP="00B069E0">
      <w:r>
        <w:separator/>
      </w:r>
    </w:p>
  </w:endnote>
  <w:endnote w:type="continuationSeparator" w:id="0">
    <w:p w:rsidR="0080146E" w:rsidRDefault="0080146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8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64987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6E" w:rsidRDefault="0080146E" w:rsidP="00B069E0">
      <w:r>
        <w:separator/>
      </w:r>
    </w:p>
  </w:footnote>
  <w:footnote w:type="continuationSeparator" w:id="0">
    <w:p w:rsidR="0080146E" w:rsidRDefault="0080146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9E9"/>
    <w:multiLevelType w:val="hybridMultilevel"/>
    <w:tmpl w:val="37AE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6C8F"/>
    <w:multiLevelType w:val="hybridMultilevel"/>
    <w:tmpl w:val="153AA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E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0146E"/>
    <w:rsid w:val="008B338E"/>
    <w:rsid w:val="008D329D"/>
    <w:rsid w:val="00900161"/>
    <w:rsid w:val="0092574F"/>
    <w:rsid w:val="009C0F9B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582443C2"/>
  <w15:docId w15:val="{D997A978-9CB7-43D9-B822-AEE4264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6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Wendy Gosselin</cp:lastModifiedBy>
  <cp:revision>2</cp:revision>
  <cp:lastPrinted>2020-03-24T14:47:00Z</cp:lastPrinted>
  <dcterms:created xsi:type="dcterms:W3CDTF">2020-06-22T13:06:00Z</dcterms:created>
  <dcterms:modified xsi:type="dcterms:W3CDTF">2021-03-15T18:53:00Z</dcterms:modified>
</cp:coreProperties>
</file>