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A5" w:rsidRDefault="001A32A5" w:rsidP="00487800">
      <w:pPr>
        <w:rPr>
          <w:b/>
          <w:sz w:val="40"/>
          <w:szCs w:val="40"/>
        </w:rPr>
      </w:pPr>
      <w:r w:rsidRPr="001A32A5">
        <w:rPr>
          <w:b/>
          <w:sz w:val="40"/>
          <w:szCs w:val="40"/>
        </w:rPr>
        <w:t>Applicant/Participant Voucher Extension Request</w:t>
      </w:r>
    </w:p>
    <w:p w:rsidR="001A32A5" w:rsidRDefault="001A32A5" w:rsidP="00487800">
      <w:pPr>
        <w:rPr>
          <w:b/>
          <w:sz w:val="40"/>
          <w:szCs w:val="40"/>
        </w:rPr>
      </w:pPr>
    </w:p>
    <w:p w:rsidR="001A32A5" w:rsidRDefault="001A32A5" w:rsidP="00487800">
      <w:pPr>
        <w:rPr>
          <w:b/>
          <w:sz w:val="40"/>
          <w:szCs w:val="40"/>
        </w:rPr>
      </w:pPr>
    </w:p>
    <w:p w:rsidR="001A32A5" w:rsidRDefault="001A32A5" w:rsidP="00487800">
      <w:pPr>
        <w:rPr>
          <w:b/>
          <w:sz w:val="32"/>
          <w:szCs w:val="32"/>
        </w:rPr>
      </w:pPr>
      <w:r w:rsidRPr="001A32A5">
        <w:rPr>
          <w:b/>
          <w:sz w:val="32"/>
          <w:szCs w:val="32"/>
        </w:rPr>
        <w:t>Head of Household Name</w:t>
      </w:r>
      <w:proofErr w:type="gramStart"/>
      <w:r w:rsidRPr="001A32A5">
        <w:rPr>
          <w:b/>
          <w:sz w:val="32"/>
          <w:szCs w:val="32"/>
        </w:rPr>
        <w:t>:</w:t>
      </w:r>
      <w:r w:rsidR="0013744B">
        <w:rPr>
          <w:b/>
          <w:sz w:val="32"/>
          <w:szCs w:val="32"/>
        </w:rPr>
        <w:t>_</w:t>
      </w:r>
      <w:proofErr w:type="gramEnd"/>
      <w:r w:rsidR="0013744B">
        <w:rPr>
          <w:b/>
          <w:sz w:val="32"/>
          <w:szCs w:val="32"/>
        </w:rPr>
        <w:t>______________________________</w:t>
      </w:r>
    </w:p>
    <w:p w:rsidR="0013744B" w:rsidRDefault="0013744B" w:rsidP="00487800">
      <w:pPr>
        <w:rPr>
          <w:b/>
          <w:sz w:val="32"/>
          <w:szCs w:val="32"/>
        </w:rPr>
      </w:pPr>
    </w:p>
    <w:p w:rsidR="0013744B" w:rsidRDefault="0013744B" w:rsidP="00487800">
      <w:pPr>
        <w:rPr>
          <w:b/>
          <w:sz w:val="32"/>
          <w:szCs w:val="32"/>
        </w:rPr>
      </w:pPr>
      <w:r w:rsidRPr="0013744B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486400" cy="3790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4B" w:rsidRPr="0013744B" w:rsidRDefault="001374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744B">
                              <w:rPr>
                                <w:b/>
                                <w:sz w:val="28"/>
                                <w:szCs w:val="28"/>
                              </w:rPr>
                              <w:t>Why do you need more search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6in;height:29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yIJQ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">
                <v:textbox>
                  <w:txbxContent>
                    <w:p w:rsidR="0013744B" w:rsidRPr="0013744B" w:rsidRDefault="001374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744B">
                        <w:rPr>
                          <w:b/>
                          <w:sz w:val="28"/>
                          <w:szCs w:val="28"/>
                        </w:rPr>
                        <w:t>Why do you need more search time?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3744B" w:rsidRDefault="0013744B" w:rsidP="0013744B">
      <w:pPr>
        <w:jc w:val="center"/>
        <w:rPr>
          <w:b/>
          <w:sz w:val="32"/>
          <w:szCs w:val="32"/>
        </w:rPr>
      </w:pPr>
    </w:p>
    <w:p w:rsidR="0013744B" w:rsidRPr="00135BDD" w:rsidRDefault="00135BDD" w:rsidP="0013744B">
      <w:pPr>
        <w:jc w:val="center"/>
        <w:rPr>
          <w:b/>
        </w:rPr>
      </w:pPr>
      <w:r w:rsidRPr="00135BDD">
        <w:rPr>
          <w:b/>
        </w:rPr>
        <w:t>***Please complete search log &amp; attach</w:t>
      </w:r>
      <w:r w:rsidR="0013744B" w:rsidRPr="00135BDD">
        <w:rPr>
          <w:b/>
        </w:rPr>
        <w:t xml:space="preserve"> other supporting documents***</w:t>
      </w:r>
    </w:p>
    <w:p w:rsidR="0013744B" w:rsidRDefault="0013744B" w:rsidP="0013744B">
      <w:pPr>
        <w:rPr>
          <w:b/>
          <w:sz w:val="32"/>
          <w:szCs w:val="32"/>
        </w:rPr>
      </w:pPr>
    </w:p>
    <w:p w:rsidR="0013744B" w:rsidRDefault="0013744B" w:rsidP="0013744B">
      <w:pPr>
        <w:rPr>
          <w:sz w:val="32"/>
          <w:szCs w:val="32"/>
        </w:rPr>
      </w:pPr>
      <w:r>
        <w:rPr>
          <w:sz w:val="32"/>
          <w:szCs w:val="32"/>
        </w:rPr>
        <w:t>Household contact information for follow up: Phone___________</w:t>
      </w:r>
    </w:p>
    <w:p w:rsidR="0013744B" w:rsidRDefault="0013744B" w:rsidP="0013744B">
      <w:pPr>
        <w:rPr>
          <w:sz w:val="32"/>
          <w:szCs w:val="32"/>
        </w:rPr>
      </w:pPr>
      <w:r>
        <w:rPr>
          <w:sz w:val="32"/>
          <w:szCs w:val="32"/>
        </w:rPr>
        <w:t>Email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______________________________________________</w:t>
      </w:r>
    </w:p>
    <w:p w:rsidR="0013744B" w:rsidRDefault="0013744B" w:rsidP="0013744B">
      <w:pPr>
        <w:rPr>
          <w:sz w:val="32"/>
          <w:szCs w:val="32"/>
        </w:rPr>
      </w:pPr>
    </w:p>
    <w:p w:rsidR="00954108" w:rsidRDefault="0013744B" w:rsidP="0013744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_____________________________________Dat</w:t>
      </w:r>
      <w:r w:rsidR="00954108">
        <w:rPr>
          <w:sz w:val="32"/>
          <w:szCs w:val="32"/>
        </w:rPr>
        <w:t>e</w:t>
      </w:r>
      <w:r w:rsidR="00135BDD">
        <w:rPr>
          <w:sz w:val="32"/>
          <w:szCs w:val="32"/>
        </w:rPr>
        <w:t>___________</w:t>
      </w:r>
    </w:p>
    <w:p w:rsidR="00954108" w:rsidRDefault="00135BDD">
      <w:pPr>
        <w:rPr>
          <w:sz w:val="32"/>
          <w:szCs w:val="32"/>
        </w:rPr>
      </w:pPr>
      <w:r>
        <w:rPr>
          <w:sz w:val="32"/>
          <w:szCs w:val="32"/>
        </w:rPr>
        <w:t>Head of Household Signature</w:t>
      </w:r>
      <w:bookmarkStart w:id="0" w:name="_GoBack"/>
      <w:bookmarkEnd w:id="0"/>
    </w:p>
    <w:sectPr w:rsidR="00954108" w:rsidSect="001C35CF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A5" w:rsidRDefault="001A32A5" w:rsidP="00B069E0">
      <w:r>
        <w:separator/>
      </w:r>
    </w:p>
  </w:endnote>
  <w:endnote w:type="continuationSeparator" w:id="0">
    <w:p w:rsidR="001A32A5" w:rsidRDefault="001A32A5" w:rsidP="00B0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213A97" w:rsidP="001C35CF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5408" behindDoc="1" locked="0" layoutInCell="1" allowOverlap="1" wp14:anchorId="4427C4F3" wp14:editId="44BB6875">
          <wp:simplePos x="0" y="0"/>
          <wp:positionH relativeFrom="page">
            <wp:posOffset>-4</wp:posOffset>
          </wp:positionH>
          <wp:positionV relativeFrom="page">
            <wp:posOffset>9438894</wp:posOffset>
          </wp:positionV>
          <wp:extent cx="7772400" cy="6065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06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A7C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9615805</wp:posOffset>
              </wp:positionV>
              <wp:extent cx="7782560" cy="602615"/>
              <wp:effectExtent l="0" t="0" r="8890" b="6985"/>
              <wp:wrapNone/>
              <wp:docPr id="328" name="Group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82560" cy="602615"/>
                        <a:chOff x="0" y="0"/>
                        <a:chExt cx="7782448" cy="602901"/>
                      </a:xfrm>
                    </wpg:grpSpPr>
                    <pic:pic xmlns:pic="http://schemas.openxmlformats.org/drawingml/2006/picture">
                      <pic:nvPicPr>
                        <pic:cNvPr id="9" name="Picture 10" descr="H:\New Logos from Lapchick\New MaineHousing Logos 2006 combined with the latest versions\for letterhead template\MSHA_letterhead-footer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2448" cy="6029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27" name="Rectangle 327"/>
                      <wps:cNvSpPr/>
                      <wps:spPr>
                        <a:xfrm>
                          <a:off x="236136" y="200967"/>
                          <a:ext cx="2547257" cy="216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20A889" id="Group 328" o:spid="_x0000_s1026" style="position:absolute;margin-left:-.35pt;margin-top:757.15pt;width:612.8pt;height:47.45pt;z-index:251662336" coordsize="77824,6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77824;height:6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">
                <v:imagedata r:id="rId3" o:title="MSHA_letterhead-footer"/>
                <v:path arrowok="t"/>
              </v:shape>
              <v:rect id="Rectangle 327" o:spid="_x0000_s1028" style="position:absolute;left:2361;top:2009;width:25472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" fillcolor="white [3212]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A5" w:rsidRDefault="001A32A5" w:rsidP="00B069E0">
      <w:r>
        <w:separator/>
      </w:r>
    </w:p>
  </w:footnote>
  <w:footnote w:type="continuationSeparator" w:id="0">
    <w:p w:rsidR="001A32A5" w:rsidRDefault="001A32A5" w:rsidP="00B0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092" w:rsidRPr="00B069E0" w:rsidRDefault="00EC53DC" w:rsidP="001C35CF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1440"/>
      <w:rPr>
        <w:rFonts w:asciiTheme="minorHAnsi" w:hAnsiTheme="minorHAnsi"/>
        <w:noProof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332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 MaineHousing Letterhead Header 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A5"/>
    <w:rsid w:val="00135BDD"/>
    <w:rsid w:val="0013744B"/>
    <w:rsid w:val="001A32A5"/>
    <w:rsid w:val="001C35CF"/>
    <w:rsid w:val="00213A97"/>
    <w:rsid w:val="002B5D44"/>
    <w:rsid w:val="003A6FA2"/>
    <w:rsid w:val="003D51D1"/>
    <w:rsid w:val="004322E8"/>
    <w:rsid w:val="00487800"/>
    <w:rsid w:val="00513056"/>
    <w:rsid w:val="00544D40"/>
    <w:rsid w:val="005C00B7"/>
    <w:rsid w:val="005C1787"/>
    <w:rsid w:val="00743CDB"/>
    <w:rsid w:val="008B338E"/>
    <w:rsid w:val="008D329D"/>
    <w:rsid w:val="00900161"/>
    <w:rsid w:val="0092574F"/>
    <w:rsid w:val="00954108"/>
    <w:rsid w:val="00A14187"/>
    <w:rsid w:val="00A72092"/>
    <w:rsid w:val="00AC6559"/>
    <w:rsid w:val="00B069E0"/>
    <w:rsid w:val="00C113FB"/>
    <w:rsid w:val="00C26A7C"/>
    <w:rsid w:val="00CA679C"/>
    <w:rsid w:val="00CC45FC"/>
    <w:rsid w:val="00DD1C21"/>
    <w:rsid w:val="00EB6A9D"/>
    <w:rsid w:val="00EC53DC"/>
    <w:rsid w:val="00EE1930"/>
    <w:rsid w:val="00F6077E"/>
    <w:rsid w:val="00F637A1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white"/>
    </o:shapedefaults>
    <o:shapelayout v:ext="edit">
      <o:idmap v:ext="edit" data="1"/>
    </o:shapelayout>
  </w:shapeDefaults>
  <w:decimalSymbol w:val="."/>
  <w:listSeparator w:val=","/>
  <w15:docId w15:val="{7400F71B-F310-46AD-8E9A-4833D96A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29D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4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ug-fileserver4\supp\office\templates\Word\Letterhead\MaineHousing%20B&amp;W.dotx" TargetMode="External"/></Relationships>
</file>

<file path=word/theme/theme1.xml><?xml version="1.0" encoding="utf-8"?>
<a:theme xmlns:a="http://schemas.openxmlformats.org/drawingml/2006/main" name="MaineHousing">
  <a:themeElements>
    <a:clrScheme name="MaineHousingNew">
      <a:dk1>
        <a:srgbClr val="000000"/>
      </a:dk1>
      <a:lt1>
        <a:srgbClr val="FFFFFF"/>
      </a:lt1>
      <a:dk2>
        <a:srgbClr val="495869"/>
      </a:dk2>
      <a:lt2>
        <a:srgbClr val="EEECE1"/>
      </a:lt2>
      <a:accent1>
        <a:srgbClr val="495869"/>
      </a:accent1>
      <a:accent2>
        <a:srgbClr val="8AAF8E"/>
      </a:accent2>
      <a:accent3>
        <a:srgbClr val="F3C766"/>
      </a:accent3>
      <a:accent4>
        <a:srgbClr val="8CBDC8"/>
      </a:accent4>
      <a:accent5>
        <a:srgbClr val="899AAD"/>
      </a:accent5>
      <a:accent6>
        <a:srgbClr val="B9CFBB"/>
      </a:accent6>
      <a:hlink>
        <a:srgbClr val="495869"/>
      </a:hlink>
      <a:folHlink>
        <a:srgbClr val="8AAF8E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MaineHousing B&amp;W</Template>
  <TotalTime>27</TotalTime>
  <Pages>1</Pages>
  <Words>30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Patenaude</dc:creator>
  <cp:keywords/>
  <dc:description/>
  <cp:lastModifiedBy>Melissa Cloutier</cp:lastModifiedBy>
  <cp:revision>3</cp:revision>
  <cp:lastPrinted>2018-11-15T14:34:00Z</cp:lastPrinted>
  <dcterms:created xsi:type="dcterms:W3CDTF">2021-04-13T14:35:00Z</dcterms:created>
  <dcterms:modified xsi:type="dcterms:W3CDTF">2021-08-17T20:18:00Z</dcterms:modified>
</cp:coreProperties>
</file>