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C22397" w:rsidRDefault="0032565A" w:rsidP="0032565A">
      <w:pPr>
        <w:jc w:val="center"/>
        <w:rPr>
          <w:rFonts w:asciiTheme="minorHAnsi" w:hAnsiTheme="minorHAnsi"/>
          <w:b/>
          <w:sz w:val="28"/>
          <w:szCs w:val="28"/>
        </w:rPr>
      </w:pPr>
      <w:r w:rsidRPr="00C22397">
        <w:rPr>
          <w:rFonts w:asciiTheme="minorHAnsi" w:hAnsiTheme="minorHAnsi"/>
          <w:b/>
          <w:sz w:val="28"/>
          <w:szCs w:val="28"/>
        </w:rPr>
        <w:t>C</w:t>
      </w:r>
      <w:bookmarkStart w:id="0" w:name="_GoBack"/>
      <w:bookmarkEnd w:id="0"/>
      <w:r w:rsidRPr="00C22397">
        <w:rPr>
          <w:rFonts w:asciiTheme="minorHAnsi" w:hAnsiTheme="minorHAnsi"/>
          <w:b/>
          <w:sz w:val="28"/>
          <w:szCs w:val="28"/>
        </w:rPr>
        <w:t>ER</w:t>
      </w:r>
      <w:r>
        <w:rPr>
          <w:rFonts w:asciiTheme="minorHAnsi" w:hAnsiTheme="minorHAnsi"/>
          <w:b/>
          <w:sz w:val="28"/>
          <w:szCs w:val="28"/>
        </w:rPr>
        <w:t>TI</w:t>
      </w:r>
      <w:r w:rsidRPr="00C22397">
        <w:rPr>
          <w:rFonts w:asciiTheme="minorHAnsi" w:hAnsiTheme="minorHAnsi"/>
          <w:b/>
          <w:sz w:val="28"/>
          <w:szCs w:val="28"/>
        </w:rPr>
        <w:t>FICATION OF ZERO INCOME</w:t>
      </w:r>
    </w:p>
    <w:p w:rsidR="0032565A" w:rsidRDefault="0032565A" w:rsidP="003256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(This form must be completed every six months)</w:t>
      </w:r>
    </w:p>
    <w:p w:rsidR="0032565A" w:rsidRDefault="0032565A" w:rsidP="0032565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65A" w:rsidTr="0032565A">
        <w:trPr>
          <w:trHeight w:val="584"/>
        </w:trPr>
        <w:tc>
          <w:tcPr>
            <w:tcW w:w="9576" w:type="dxa"/>
          </w:tcPr>
          <w:p w:rsidR="0032565A" w:rsidRDefault="0032565A" w:rsidP="00BF7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Household Name:</w:t>
            </w:r>
          </w:p>
          <w:p w:rsidR="0032565A" w:rsidRDefault="0032565A" w:rsidP="00BF7C40">
            <w:pPr>
              <w:rPr>
                <w:rFonts w:asciiTheme="minorHAnsi" w:hAnsiTheme="minorHAnsi"/>
              </w:rPr>
            </w:pPr>
          </w:p>
        </w:tc>
      </w:tr>
      <w:tr w:rsidR="0032565A" w:rsidTr="0032565A">
        <w:trPr>
          <w:trHeight w:val="620"/>
        </w:trPr>
        <w:tc>
          <w:tcPr>
            <w:tcW w:w="9576" w:type="dxa"/>
          </w:tcPr>
          <w:p w:rsidR="0032565A" w:rsidRDefault="0032565A" w:rsidP="00BF7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Address:                                                                                         Phone:</w:t>
            </w:r>
          </w:p>
          <w:p w:rsidR="0032565A" w:rsidRDefault="0032565A" w:rsidP="00BF7C40">
            <w:pPr>
              <w:rPr>
                <w:rFonts w:asciiTheme="minorHAnsi" w:hAnsiTheme="minorHAnsi"/>
              </w:rPr>
            </w:pPr>
          </w:p>
        </w:tc>
      </w:tr>
    </w:tbl>
    <w:p w:rsidR="0032565A" w:rsidRPr="00BD2C5E" w:rsidRDefault="0032565A" w:rsidP="0032565A">
      <w:pPr>
        <w:rPr>
          <w:rFonts w:asciiTheme="minorHAnsi" w:hAnsiTheme="minorHAnsi"/>
          <w:sz w:val="16"/>
        </w:rPr>
      </w:pPr>
    </w:p>
    <w:p w:rsidR="0032565A" w:rsidRDefault="0032565A" w:rsidP="0032565A">
      <w:pPr>
        <w:rPr>
          <w:rFonts w:asciiTheme="minorHAnsi" w:hAnsiTheme="minorHAnsi"/>
          <w:b/>
          <w:sz w:val="28"/>
        </w:rPr>
      </w:pPr>
      <w:r w:rsidRPr="00BD2C5E">
        <w:rPr>
          <w:rFonts w:asciiTheme="minorHAnsi" w:hAnsiTheme="minorHAnsi"/>
          <w:b/>
          <w:sz w:val="28"/>
        </w:rPr>
        <w:t xml:space="preserve">I hereby certify that </w:t>
      </w:r>
      <w:r>
        <w:rPr>
          <w:rFonts w:asciiTheme="minorHAnsi" w:hAnsiTheme="minorHAnsi"/>
          <w:b/>
          <w:sz w:val="28"/>
        </w:rPr>
        <w:t>no one in my household</w:t>
      </w:r>
      <w:r w:rsidRPr="00BD2C5E">
        <w:rPr>
          <w:rFonts w:asciiTheme="minorHAnsi" w:hAnsiTheme="minorHAnsi"/>
          <w:b/>
          <w:sz w:val="28"/>
        </w:rPr>
        <w:t xml:space="preserve"> receive</w:t>
      </w:r>
      <w:r>
        <w:rPr>
          <w:rFonts w:asciiTheme="minorHAnsi" w:hAnsiTheme="minorHAnsi"/>
          <w:b/>
          <w:sz w:val="28"/>
        </w:rPr>
        <w:t>s</w:t>
      </w:r>
      <w:r w:rsidRPr="00BD2C5E">
        <w:rPr>
          <w:rFonts w:asciiTheme="minorHAnsi" w:hAnsiTheme="minorHAnsi"/>
          <w:b/>
          <w:sz w:val="28"/>
        </w:rPr>
        <w:t xml:space="preserve"> income from any of the following sources:</w:t>
      </w:r>
    </w:p>
    <w:p w:rsidR="0032565A" w:rsidRPr="00BD2C5E" w:rsidRDefault="0032565A" w:rsidP="0032565A">
      <w:pPr>
        <w:rPr>
          <w:rFonts w:asciiTheme="minorHAnsi" w:hAnsiTheme="minorHAnsi"/>
          <w:b/>
          <w:sz w:val="14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Employment </w:t>
      </w:r>
      <w:r w:rsidRPr="00BD2C5E">
        <w:rPr>
          <w:rFonts w:asciiTheme="minorHAnsi" w:hAnsiTheme="minorHAnsi"/>
          <w:bCs/>
          <w:sz w:val="28"/>
        </w:rPr>
        <w:t xml:space="preserve">wages </w:t>
      </w:r>
      <w:r w:rsidRPr="00BD2C5E">
        <w:rPr>
          <w:rFonts w:asciiTheme="minorHAnsi" w:hAnsiTheme="minorHAnsi"/>
          <w:sz w:val="28"/>
        </w:rPr>
        <w:t>including: overtime, commissions, tips, bonuses, fees etc.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Unemployment compensation.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Income from operation of a business: sales from self-employment resources.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Rental income from real estate or personal property. </w:t>
      </w:r>
    </w:p>
    <w:p w:rsidR="0032565A" w:rsidRDefault="0032565A" w:rsidP="0032565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>Interest/dividends from Assets: savings/checking accounts, annuities, insurance policies, retirement funds, pensions or death benefits.</w:t>
      </w:r>
    </w:p>
    <w:p w:rsidR="0032565A" w:rsidRPr="00BD2C5E" w:rsidRDefault="0032565A" w:rsidP="0032565A">
      <w:pPr>
        <w:pStyle w:val="ListParagraph"/>
        <w:ind w:firstLine="75"/>
        <w:rPr>
          <w:rFonts w:asciiTheme="minorHAnsi" w:hAnsiTheme="minorHAnsi"/>
          <w:sz w:val="12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Social Security (SS) and/or Supplemental Security Income (SSI) benefits. </w:t>
      </w:r>
    </w:p>
    <w:p w:rsidR="0032565A" w:rsidRDefault="0032565A" w:rsidP="0032565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>Public assistance payments incl</w:t>
      </w:r>
      <w:r>
        <w:rPr>
          <w:rFonts w:asciiTheme="minorHAnsi" w:hAnsiTheme="minorHAnsi"/>
          <w:sz w:val="28"/>
        </w:rPr>
        <w:t>uding: General Assistance, TANF</w:t>
      </w:r>
    </w:p>
    <w:p w:rsidR="0032565A" w:rsidRPr="00BD2C5E" w:rsidRDefault="0032565A" w:rsidP="0032565A">
      <w:pPr>
        <w:pStyle w:val="ListParagraph"/>
        <w:rPr>
          <w:rFonts w:asciiTheme="minorHAnsi" w:hAnsiTheme="minorHAnsi"/>
          <w:sz w:val="10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Regular contributions/gifts received from person not living in the household.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Alimony and/or Child Support payment </w:t>
      </w:r>
    </w:p>
    <w:p w:rsidR="0032565A" w:rsidRPr="00BD2C5E" w:rsidRDefault="0032565A" w:rsidP="0032565A">
      <w:p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b/>
          <w:sz w:val="28"/>
        </w:rPr>
        <w:t xml:space="preserve">Under penalty of perjury, I certify </w:t>
      </w:r>
      <w:r w:rsidRPr="00BD2C5E">
        <w:rPr>
          <w:rFonts w:asciiTheme="minorHAnsi" w:hAnsiTheme="minorHAnsi"/>
          <w:sz w:val="28"/>
        </w:rPr>
        <w:t>that the information presented in the certification is true and accurate. I further understand that providing false information is an act of fraud. I understand that providing incorrect or incomplete information may result in termination.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Head of Household Signature</w:t>
      </w:r>
      <w:r>
        <w:rPr>
          <w:rFonts w:asciiTheme="minorHAnsi" w:hAnsiTheme="minorHAnsi"/>
        </w:rPr>
        <w:tab/>
        <w:t xml:space="preserve">     Printed Name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Other Adult Member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Printed Name 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Other Adult Member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Printed Name 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B55BC4" w:rsidRDefault="0032565A" w:rsidP="00487800">
      <w:pPr>
        <w:rPr>
          <w:rFonts w:asciiTheme="minorHAnsi" w:hAnsiTheme="minorHAnsi"/>
          <w:b/>
        </w:rPr>
      </w:pPr>
      <w:r w:rsidRPr="002E160C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>I</w:t>
      </w:r>
      <w:r w:rsidRPr="002E160C">
        <w:rPr>
          <w:rFonts w:asciiTheme="minorHAnsi" w:hAnsiTheme="minorHAnsi"/>
          <w:b/>
        </w:rPr>
        <w:t xml:space="preserve">f there are other adult members in household, please sign on back. </w:t>
      </w:r>
    </w:p>
    <w:p w:rsidR="00B55BC4" w:rsidRDefault="00B55BC4" w:rsidP="00487800">
      <w:pPr>
        <w:rPr>
          <w:rFonts w:asciiTheme="minorHAnsi" w:hAnsiTheme="minorHAnsi"/>
          <w:b/>
        </w:rPr>
      </w:pPr>
    </w:p>
    <w:p w:rsidR="0092574F" w:rsidRPr="00487800" w:rsidRDefault="00B55BC4" w:rsidP="00B55BC4">
      <w:pPr>
        <w:jc w:val="center"/>
      </w:pPr>
      <w:r>
        <w:rPr>
          <w:rFonts w:asciiTheme="minorHAnsi" w:hAnsiTheme="minorHAnsi"/>
          <w:b/>
        </w:rPr>
        <w:t xml:space="preserve">Questions – Contact MaineHousing at </w:t>
      </w:r>
      <w:r w:rsidR="0032565A" w:rsidRPr="002E160C">
        <w:rPr>
          <w:rFonts w:asciiTheme="minorHAnsi" w:hAnsiTheme="minorHAnsi"/>
          <w:b/>
        </w:rPr>
        <w:t xml:space="preserve"> 624-5789</w:t>
      </w:r>
      <w:r>
        <w:rPr>
          <w:rFonts w:asciiTheme="minorHAnsi" w:hAnsiTheme="minorHAnsi"/>
          <w:b/>
        </w:rPr>
        <w:t xml:space="preserve"> or section8hcv@mainehousing.org</w:t>
      </w:r>
    </w:p>
    <w:sectPr w:rsidR="0092574F" w:rsidRPr="00487800" w:rsidSect="00B55BC4">
      <w:headerReference w:type="first" r:id="rId7"/>
      <w:footerReference w:type="first" r:id="rId8"/>
      <w:pgSz w:w="12240" w:h="15840" w:code="1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5A" w:rsidRDefault="0032565A" w:rsidP="00B069E0">
      <w:r>
        <w:separator/>
      </w:r>
    </w:p>
  </w:endnote>
  <w:endnote w:type="continuationSeparator" w:id="0">
    <w:p w:rsidR="0032565A" w:rsidRDefault="0032565A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C24B7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5A" w:rsidRDefault="0032565A" w:rsidP="00B069E0">
      <w:r>
        <w:separator/>
      </w:r>
    </w:p>
  </w:footnote>
  <w:footnote w:type="continuationSeparator" w:id="0">
    <w:p w:rsidR="0032565A" w:rsidRDefault="0032565A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68BB"/>
    <w:multiLevelType w:val="hybridMultilevel"/>
    <w:tmpl w:val="378A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A"/>
    <w:rsid w:val="000C4141"/>
    <w:rsid w:val="00116D37"/>
    <w:rsid w:val="001C35CF"/>
    <w:rsid w:val="00213A97"/>
    <w:rsid w:val="002B5D44"/>
    <w:rsid w:val="0032565A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B55BC4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33AD48E7"/>
  <w15:docId w15:val="{BFA62742-9530-4A6B-99E9-4609F46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5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3</TotalTime>
  <Pages>1</Pages>
  <Words>207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Melissa Cloutier</cp:lastModifiedBy>
  <cp:revision>2</cp:revision>
  <cp:lastPrinted>2020-03-24T14:47:00Z</cp:lastPrinted>
  <dcterms:created xsi:type="dcterms:W3CDTF">2020-08-05T16:08:00Z</dcterms:created>
  <dcterms:modified xsi:type="dcterms:W3CDTF">2020-09-22T18:57:00Z</dcterms:modified>
</cp:coreProperties>
</file>