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43" w:rsidRPr="00BC4141" w:rsidRDefault="006D1A43" w:rsidP="006D1A43">
      <w:pPr>
        <w:ind w:left="-1080" w:right="-81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Section 8/</w:t>
      </w:r>
      <w:r w:rsidRPr="00BC4141">
        <w:rPr>
          <w:b/>
          <w:sz w:val="40"/>
          <w:szCs w:val="28"/>
        </w:rPr>
        <w:t xml:space="preserve">Housing Choice Voucher Security Deposit Program </w:t>
      </w:r>
    </w:p>
    <w:p w:rsidR="006D1A43" w:rsidRDefault="006D1A43" w:rsidP="006D1A43">
      <w:pPr>
        <w:jc w:val="center"/>
        <w:rPr>
          <w:b/>
          <w:sz w:val="28"/>
          <w:szCs w:val="28"/>
          <w:u w:val="single"/>
        </w:rPr>
      </w:pPr>
    </w:p>
    <w:p w:rsidR="006D1A43" w:rsidRDefault="006D1A43" w:rsidP="006D1A43">
      <w:pPr>
        <w:jc w:val="center"/>
        <w:rPr>
          <w:b/>
          <w:sz w:val="28"/>
          <w:szCs w:val="28"/>
          <w:u w:val="single"/>
        </w:rPr>
      </w:pPr>
    </w:p>
    <w:p w:rsidR="006D1A43" w:rsidRPr="003E5B24" w:rsidRDefault="006D1A43" w:rsidP="006D1A43">
      <w:pPr>
        <w:jc w:val="center"/>
        <w:rPr>
          <w:sz w:val="36"/>
          <w:szCs w:val="28"/>
        </w:rPr>
      </w:pPr>
      <w:r w:rsidRPr="003E5B24">
        <w:rPr>
          <w:sz w:val="36"/>
          <w:szCs w:val="28"/>
        </w:rPr>
        <w:t>Request and Acknowledgement of Security Deposit</w:t>
      </w:r>
    </w:p>
    <w:p w:rsidR="006D1A43" w:rsidRPr="006F3616" w:rsidRDefault="006D1A43" w:rsidP="006D1A43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2994"/>
        <w:gridCol w:w="2772"/>
      </w:tblGrid>
      <w:tr w:rsidR="006D1A43" w:rsidTr="001B3835">
        <w:trPr>
          <w:trHeight w:val="720"/>
        </w:trPr>
        <w:tc>
          <w:tcPr>
            <w:tcW w:w="4068" w:type="dxa"/>
            <w:vAlign w:val="center"/>
          </w:tcPr>
          <w:p w:rsidR="006D1A43" w:rsidRPr="003E5B24" w:rsidRDefault="006D1A43" w:rsidP="001B3835">
            <w:pPr>
              <w:rPr>
                <w:sz w:val="32"/>
                <w:szCs w:val="28"/>
              </w:rPr>
            </w:pPr>
            <w:r w:rsidRPr="003E5B24">
              <w:rPr>
                <w:sz w:val="32"/>
                <w:szCs w:val="28"/>
              </w:rPr>
              <w:t>Tenant Name:</w:t>
            </w:r>
          </w:p>
        </w:tc>
        <w:tc>
          <w:tcPr>
            <w:tcW w:w="6948" w:type="dxa"/>
            <w:gridSpan w:val="2"/>
          </w:tcPr>
          <w:p w:rsidR="006D1A43" w:rsidRDefault="006D1A43" w:rsidP="001B3835">
            <w:pPr>
              <w:rPr>
                <w:b/>
                <w:sz w:val="28"/>
                <w:szCs w:val="28"/>
              </w:rPr>
            </w:pPr>
          </w:p>
        </w:tc>
      </w:tr>
      <w:tr w:rsidR="006D1A43" w:rsidTr="001B3835">
        <w:trPr>
          <w:trHeight w:val="720"/>
        </w:trPr>
        <w:tc>
          <w:tcPr>
            <w:tcW w:w="4068" w:type="dxa"/>
            <w:vAlign w:val="center"/>
          </w:tcPr>
          <w:p w:rsidR="006D1A43" w:rsidRPr="003E5B24" w:rsidRDefault="006D1A43" w:rsidP="001B3835">
            <w:pPr>
              <w:rPr>
                <w:sz w:val="32"/>
                <w:szCs w:val="28"/>
              </w:rPr>
            </w:pPr>
            <w:r w:rsidRPr="003E5B24">
              <w:rPr>
                <w:sz w:val="32"/>
                <w:szCs w:val="28"/>
              </w:rPr>
              <w:t>Landlord Name:</w:t>
            </w:r>
          </w:p>
        </w:tc>
        <w:tc>
          <w:tcPr>
            <w:tcW w:w="6948" w:type="dxa"/>
            <w:gridSpan w:val="2"/>
          </w:tcPr>
          <w:p w:rsidR="006D1A43" w:rsidRDefault="006D1A43" w:rsidP="001B3835">
            <w:pPr>
              <w:rPr>
                <w:b/>
                <w:sz w:val="28"/>
                <w:szCs w:val="28"/>
              </w:rPr>
            </w:pPr>
          </w:p>
        </w:tc>
      </w:tr>
      <w:tr w:rsidR="006D1A43" w:rsidTr="001B3835">
        <w:trPr>
          <w:trHeight w:val="720"/>
        </w:trPr>
        <w:tc>
          <w:tcPr>
            <w:tcW w:w="4068" w:type="dxa"/>
            <w:vMerge w:val="restart"/>
            <w:vAlign w:val="center"/>
          </w:tcPr>
          <w:p w:rsidR="006D1A43" w:rsidRPr="003E5B24" w:rsidRDefault="006D1A43" w:rsidP="001B3835">
            <w:pPr>
              <w:rPr>
                <w:sz w:val="32"/>
                <w:szCs w:val="28"/>
              </w:rPr>
            </w:pPr>
            <w:r w:rsidRPr="003E5B24">
              <w:rPr>
                <w:sz w:val="32"/>
                <w:szCs w:val="28"/>
              </w:rPr>
              <w:t>Unit Address:</w:t>
            </w:r>
          </w:p>
        </w:tc>
        <w:tc>
          <w:tcPr>
            <w:tcW w:w="6948" w:type="dxa"/>
            <w:gridSpan w:val="2"/>
          </w:tcPr>
          <w:p w:rsidR="006D1A43" w:rsidRDefault="006D1A43" w:rsidP="001B3835">
            <w:pPr>
              <w:rPr>
                <w:b/>
                <w:sz w:val="28"/>
                <w:szCs w:val="28"/>
              </w:rPr>
            </w:pPr>
          </w:p>
        </w:tc>
      </w:tr>
      <w:tr w:rsidR="006D1A43" w:rsidTr="001B3835">
        <w:trPr>
          <w:trHeight w:val="720"/>
        </w:trPr>
        <w:tc>
          <w:tcPr>
            <w:tcW w:w="4068" w:type="dxa"/>
            <w:vMerge/>
          </w:tcPr>
          <w:p w:rsidR="006D1A43" w:rsidRPr="003E5B24" w:rsidRDefault="006D1A43" w:rsidP="001B3835">
            <w:pPr>
              <w:rPr>
                <w:sz w:val="32"/>
                <w:szCs w:val="28"/>
              </w:rPr>
            </w:pPr>
          </w:p>
        </w:tc>
        <w:tc>
          <w:tcPr>
            <w:tcW w:w="6948" w:type="dxa"/>
            <w:gridSpan w:val="2"/>
          </w:tcPr>
          <w:p w:rsidR="006D1A43" w:rsidRDefault="006D1A43" w:rsidP="001B3835">
            <w:pPr>
              <w:rPr>
                <w:b/>
                <w:sz w:val="28"/>
                <w:szCs w:val="28"/>
              </w:rPr>
            </w:pPr>
          </w:p>
        </w:tc>
      </w:tr>
      <w:tr w:rsidR="006D1A43" w:rsidTr="001B3835">
        <w:trPr>
          <w:trHeight w:val="720"/>
        </w:trPr>
        <w:tc>
          <w:tcPr>
            <w:tcW w:w="4068" w:type="dxa"/>
            <w:vAlign w:val="center"/>
          </w:tcPr>
          <w:p w:rsidR="006D1A43" w:rsidRPr="003E5B24" w:rsidRDefault="006D1A43" w:rsidP="001B3835">
            <w:pPr>
              <w:rPr>
                <w:sz w:val="32"/>
                <w:szCs w:val="28"/>
              </w:rPr>
            </w:pPr>
            <w:r w:rsidRPr="003E5B24">
              <w:rPr>
                <w:sz w:val="32"/>
                <w:szCs w:val="28"/>
              </w:rPr>
              <w:t>Security Deposit Amount:</w:t>
            </w:r>
          </w:p>
        </w:tc>
        <w:tc>
          <w:tcPr>
            <w:tcW w:w="6948" w:type="dxa"/>
            <w:gridSpan w:val="2"/>
            <w:vAlign w:val="center"/>
          </w:tcPr>
          <w:p w:rsidR="006D1A43" w:rsidRDefault="006D1A43" w:rsidP="001B3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6D1A43" w:rsidTr="001B3835">
        <w:tc>
          <w:tcPr>
            <w:tcW w:w="11016" w:type="dxa"/>
            <w:gridSpan w:val="3"/>
          </w:tcPr>
          <w:p w:rsidR="006D1A43" w:rsidRDefault="006D1A43" w:rsidP="001B3835">
            <w:pPr>
              <w:rPr>
                <w:b/>
              </w:rPr>
            </w:pPr>
          </w:p>
          <w:p w:rsidR="006D1A43" w:rsidRPr="003E5B24" w:rsidRDefault="006D1A43" w:rsidP="001B3835">
            <w:pPr>
              <w:rPr>
                <w:sz w:val="32"/>
              </w:rPr>
            </w:pPr>
            <w:r w:rsidRPr="003E5B24">
              <w:rPr>
                <w:sz w:val="32"/>
              </w:rPr>
              <w:t>The landlord certifies the following:</w:t>
            </w:r>
          </w:p>
          <w:p w:rsidR="006D1A43" w:rsidRPr="003E5B24" w:rsidRDefault="006D1A43" w:rsidP="001B3835">
            <w:pPr>
              <w:ind w:left="360"/>
              <w:rPr>
                <w:sz w:val="32"/>
              </w:rPr>
            </w:pPr>
            <w:r w:rsidRPr="003E5B24">
              <w:rPr>
                <w:sz w:val="32"/>
              </w:rPr>
              <w:t xml:space="preserve">Upon receipt from </w:t>
            </w:r>
            <w:proofErr w:type="spellStart"/>
            <w:r w:rsidRPr="003E5B24">
              <w:rPr>
                <w:sz w:val="32"/>
              </w:rPr>
              <w:t>MaineHousing</w:t>
            </w:r>
            <w:proofErr w:type="spellEnd"/>
            <w:r>
              <w:rPr>
                <w:sz w:val="32"/>
              </w:rPr>
              <w:t>,</w:t>
            </w:r>
            <w:r w:rsidRPr="003E5B24">
              <w:rPr>
                <w:sz w:val="32"/>
              </w:rPr>
              <w:t xml:space="preserve"> the security deposit funds will be held in accordance with Maine State Statute, Title 14, Chapter 710-A, Sections 6031-6039.   </w:t>
            </w:r>
          </w:p>
          <w:p w:rsidR="006D1A43" w:rsidRPr="003E5B24" w:rsidRDefault="006D1A43" w:rsidP="001B3835">
            <w:pPr>
              <w:ind w:left="360"/>
              <w:rPr>
                <w:sz w:val="32"/>
              </w:rPr>
            </w:pPr>
          </w:p>
          <w:p w:rsidR="006D1A43" w:rsidRDefault="006D1A43" w:rsidP="001B3835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6D1A43" w:rsidTr="001B3835">
        <w:trPr>
          <w:trHeight w:val="720"/>
        </w:trPr>
        <w:tc>
          <w:tcPr>
            <w:tcW w:w="7758" w:type="dxa"/>
            <w:gridSpan w:val="2"/>
          </w:tcPr>
          <w:p w:rsidR="006D1A43" w:rsidRDefault="006D1A43" w:rsidP="001B3835">
            <w:pPr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6D1A43" w:rsidRDefault="006D1A43" w:rsidP="001B3835">
            <w:pPr>
              <w:rPr>
                <w:b/>
                <w:sz w:val="28"/>
                <w:szCs w:val="28"/>
              </w:rPr>
            </w:pPr>
          </w:p>
        </w:tc>
      </w:tr>
      <w:tr w:rsidR="006D1A43" w:rsidRPr="003E5B24" w:rsidTr="001B3835">
        <w:tc>
          <w:tcPr>
            <w:tcW w:w="7758" w:type="dxa"/>
            <w:gridSpan w:val="2"/>
          </w:tcPr>
          <w:p w:rsidR="006D1A43" w:rsidRPr="003E5B24" w:rsidRDefault="006D1A43" w:rsidP="001B3835">
            <w:pPr>
              <w:jc w:val="center"/>
              <w:rPr>
                <w:szCs w:val="28"/>
              </w:rPr>
            </w:pPr>
            <w:r w:rsidRPr="003E5B24">
              <w:rPr>
                <w:szCs w:val="28"/>
              </w:rPr>
              <w:t>Landlord Signature</w:t>
            </w:r>
          </w:p>
        </w:tc>
        <w:tc>
          <w:tcPr>
            <w:tcW w:w="3258" w:type="dxa"/>
          </w:tcPr>
          <w:p w:rsidR="006D1A43" w:rsidRPr="003E5B24" w:rsidRDefault="006D1A43" w:rsidP="001B3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Date</w:t>
            </w:r>
          </w:p>
        </w:tc>
      </w:tr>
    </w:tbl>
    <w:p w:rsidR="0092574F" w:rsidRPr="00487800" w:rsidRDefault="0092574F" w:rsidP="00487800">
      <w:bookmarkStart w:id="0" w:name="_GoBack"/>
      <w:bookmarkEnd w:id="0"/>
    </w:p>
    <w:sectPr w:rsidR="0092574F" w:rsidRPr="00487800" w:rsidSect="001C35CF">
      <w:headerReference w:type="firs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43" w:rsidRDefault="006D1A43" w:rsidP="00B069E0">
      <w:r>
        <w:separator/>
      </w:r>
    </w:p>
  </w:endnote>
  <w:endnote w:type="continuationSeparator" w:id="0">
    <w:p w:rsidR="006D1A43" w:rsidRDefault="006D1A43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796E4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43" w:rsidRDefault="006D1A43" w:rsidP="00B069E0">
      <w:r>
        <w:separator/>
      </w:r>
    </w:p>
  </w:footnote>
  <w:footnote w:type="continuationSeparator" w:id="0">
    <w:p w:rsidR="006D1A43" w:rsidRDefault="006D1A43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43"/>
    <w:rsid w:val="000C4141"/>
    <w:rsid w:val="00116D37"/>
    <w:rsid w:val="001C35CF"/>
    <w:rsid w:val="00213A97"/>
    <w:rsid w:val="002B5D44"/>
    <w:rsid w:val="003A6FA2"/>
    <w:rsid w:val="004322E8"/>
    <w:rsid w:val="00487800"/>
    <w:rsid w:val="00501A59"/>
    <w:rsid w:val="00513056"/>
    <w:rsid w:val="00544D40"/>
    <w:rsid w:val="005824FA"/>
    <w:rsid w:val="005C00B7"/>
    <w:rsid w:val="005C1787"/>
    <w:rsid w:val="006D1A43"/>
    <w:rsid w:val="00743CDB"/>
    <w:rsid w:val="007D07E9"/>
    <w:rsid w:val="008B338E"/>
    <w:rsid w:val="008D329D"/>
    <w:rsid w:val="00900161"/>
    <w:rsid w:val="0092574F"/>
    <w:rsid w:val="00A14187"/>
    <w:rsid w:val="00A72092"/>
    <w:rsid w:val="00AC6559"/>
    <w:rsid w:val="00B069E0"/>
    <w:rsid w:val="00C26A7C"/>
    <w:rsid w:val="00CA679C"/>
    <w:rsid w:val="00CC45FC"/>
    <w:rsid w:val="00DD1C21"/>
    <w:rsid w:val="00EB6A9D"/>
    <w:rsid w:val="00EC53DC"/>
    <w:rsid w:val="00EE1930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EF85DE82-56DF-47C2-A05B-137D6A19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A4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g-fileserver4\supp\office\templates\Word\Letters%20&amp;%20Faxes\LetterheadMaineHousingHCV%20B&amp;W.dotx" TargetMode="External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LetterheadMaineHousingHCV B&amp;W</Template>
  <TotalTime>0</TotalTime>
  <Pages>1</Pages>
  <Words>54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1</cp:revision>
  <cp:lastPrinted>2020-03-24T14:47:00Z</cp:lastPrinted>
  <dcterms:created xsi:type="dcterms:W3CDTF">2020-07-08T18:54:00Z</dcterms:created>
  <dcterms:modified xsi:type="dcterms:W3CDTF">2020-07-08T18:54:00Z</dcterms:modified>
</cp:coreProperties>
</file>