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A5" w:rsidRDefault="001A32A5" w:rsidP="00487800">
      <w:pPr>
        <w:rPr>
          <w:b/>
          <w:sz w:val="40"/>
          <w:szCs w:val="40"/>
        </w:rPr>
      </w:pPr>
      <w:r w:rsidRPr="001A32A5">
        <w:rPr>
          <w:b/>
          <w:sz w:val="40"/>
          <w:szCs w:val="40"/>
        </w:rPr>
        <w:t>Applicant/Participant Voucher Extension Request</w:t>
      </w:r>
    </w:p>
    <w:p w:rsidR="001A32A5" w:rsidRDefault="001A32A5" w:rsidP="00487800">
      <w:pPr>
        <w:rPr>
          <w:b/>
          <w:sz w:val="40"/>
          <w:szCs w:val="40"/>
        </w:rPr>
      </w:pPr>
    </w:p>
    <w:p w:rsidR="001A32A5" w:rsidRDefault="001A32A5" w:rsidP="00487800">
      <w:pPr>
        <w:rPr>
          <w:b/>
          <w:sz w:val="40"/>
          <w:szCs w:val="40"/>
        </w:rPr>
      </w:pPr>
    </w:p>
    <w:p w:rsidR="001A32A5" w:rsidRDefault="001A32A5" w:rsidP="00487800">
      <w:pPr>
        <w:rPr>
          <w:b/>
          <w:sz w:val="32"/>
          <w:szCs w:val="32"/>
        </w:rPr>
      </w:pPr>
      <w:r w:rsidRPr="001A32A5">
        <w:rPr>
          <w:b/>
          <w:sz w:val="32"/>
          <w:szCs w:val="32"/>
        </w:rPr>
        <w:t>Head of Household Name</w:t>
      </w:r>
      <w:proofErr w:type="gramStart"/>
      <w:r w:rsidRPr="001A32A5">
        <w:rPr>
          <w:b/>
          <w:sz w:val="32"/>
          <w:szCs w:val="32"/>
        </w:rPr>
        <w:t>:</w:t>
      </w:r>
      <w:r w:rsidR="0013744B">
        <w:rPr>
          <w:b/>
          <w:sz w:val="32"/>
          <w:szCs w:val="32"/>
        </w:rPr>
        <w:t>_</w:t>
      </w:r>
      <w:proofErr w:type="gramEnd"/>
      <w:r w:rsidR="0013744B">
        <w:rPr>
          <w:b/>
          <w:sz w:val="32"/>
          <w:szCs w:val="32"/>
        </w:rPr>
        <w:t>______________________________</w:t>
      </w:r>
    </w:p>
    <w:p w:rsidR="0013744B" w:rsidRDefault="0013744B" w:rsidP="00487800">
      <w:pPr>
        <w:rPr>
          <w:b/>
          <w:sz w:val="32"/>
          <w:szCs w:val="32"/>
        </w:rPr>
      </w:pPr>
    </w:p>
    <w:p w:rsidR="0013744B" w:rsidRDefault="0013744B" w:rsidP="00487800">
      <w:pPr>
        <w:rPr>
          <w:b/>
          <w:sz w:val="32"/>
          <w:szCs w:val="32"/>
        </w:rPr>
      </w:pPr>
      <w:r w:rsidRPr="0013744B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486400" cy="3790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4B" w:rsidRPr="0013744B" w:rsidRDefault="001374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744B">
                              <w:rPr>
                                <w:b/>
                                <w:sz w:val="28"/>
                                <w:szCs w:val="28"/>
                              </w:rPr>
                              <w:t>Why do you need more search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25pt;width:6in;height:29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yI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">
                <v:textbox>
                  <w:txbxContent>
                    <w:p w:rsidR="0013744B" w:rsidRPr="0013744B" w:rsidRDefault="0013744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744B">
                        <w:rPr>
                          <w:b/>
                          <w:sz w:val="28"/>
                          <w:szCs w:val="28"/>
                        </w:rPr>
                        <w:t>Why do you need more search time?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3744B" w:rsidRDefault="0013744B" w:rsidP="0013744B">
      <w:pPr>
        <w:jc w:val="center"/>
        <w:rPr>
          <w:b/>
          <w:sz w:val="32"/>
          <w:szCs w:val="32"/>
        </w:rPr>
      </w:pPr>
    </w:p>
    <w:p w:rsidR="0013744B" w:rsidRPr="00135BDD" w:rsidRDefault="00135BDD" w:rsidP="0013744B">
      <w:pPr>
        <w:jc w:val="center"/>
        <w:rPr>
          <w:b/>
        </w:rPr>
      </w:pPr>
      <w:r w:rsidRPr="00135BDD">
        <w:rPr>
          <w:b/>
        </w:rPr>
        <w:t>***Please complete search log &amp; attach</w:t>
      </w:r>
      <w:r w:rsidR="0013744B" w:rsidRPr="00135BDD">
        <w:rPr>
          <w:b/>
        </w:rPr>
        <w:t xml:space="preserve"> other supporting documents***</w:t>
      </w:r>
    </w:p>
    <w:p w:rsidR="0013744B" w:rsidRDefault="0013744B" w:rsidP="0013744B">
      <w:pPr>
        <w:rPr>
          <w:b/>
          <w:sz w:val="32"/>
          <w:szCs w:val="32"/>
        </w:rPr>
      </w:pPr>
    </w:p>
    <w:p w:rsidR="0013744B" w:rsidRDefault="0013744B" w:rsidP="0013744B">
      <w:pPr>
        <w:rPr>
          <w:sz w:val="32"/>
          <w:szCs w:val="32"/>
        </w:rPr>
      </w:pPr>
      <w:r>
        <w:rPr>
          <w:sz w:val="32"/>
          <w:szCs w:val="32"/>
        </w:rPr>
        <w:t>Household contact information for follow up: Phone___________</w:t>
      </w:r>
      <w:bookmarkStart w:id="0" w:name="_GoBack"/>
      <w:bookmarkEnd w:id="0"/>
    </w:p>
    <w:p w:rsidR="0013744B" w:rsidRDefault="0013744B" w:rsidP="0013744B">
      <w:pPr>
        <w:rPr>
          <w:sz w:val="32"/>
          <w:szCs w:val="32"/>
        </w:rPr>
      </w:pPr>
      <w:r>
        <w:rPr>
          <w:sz w:val="32"/>
          <w:szCs w:val="32"/>
        </w:rPr>
        <w:t>Email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</w:t>
      </w:r>
    </w:p>
    <w:p w:rsidR="0013744B" w:rsidRDefault="0013744B" w:rsidP="0013744B">
      <w:pPr>
        <w:rPr>
          <w:sz w:val="32"/>
          <w:szCs w:val="32"/>
        </w:rPr>
      </w:pPr>
    </w:p>
    <w:p w:rsidR="00954108" w:rsidRDefault="0013744B" w:rsidP="0013744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_____________________________________Dat</w:t>
      </w:r>
      <w:r w:rsidR="00954108">
        <w:rPr>
          <w:sz w:val="32"/>
          <w:szCs w:val="32"/>
        </w:rPr>
        <w:t>e</w:t>
      </w:r>
      <w:r w:rsidR="00135BDD">
        <w:rPr>
          <w:sz w:val="32"/>
          <w:szCs w:val="32"/>
        </w:rPr>
        <w:t>___________</w:t>
      </w:r>
    </w:p>
    <w:p w:rsidR="00135BDD" w:rsidRDefault="00135BDD" w:rsidP="0013744B">
      <w:pPr>
        <w:rPr>
          <w:sz w:val="32"/>
          <w:szCs w:val="32"/>
        </w:rPr>
      </w:pPr>
      <w:r>
        <w:rPr>
          <w:sz w:val="32"/>
          <w:szCs w:val="32"/>
        </w:rPr>
        <w:t>Head of Household Signature</w:t>
      </w:r>
    </w:p>
    <w:p w:rsidR="00954108" w:rsidRDefault="0095410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54108" w:rsidRDefault="00954108" w:rsidP="00954108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R</w:t>
      </w:r>
      <w:r w:rsidRPr="00BA26A2">
        <w:rPr>
          <w:b/>
          <w:sz w:val="36"/>
        </w:rPr>
        <w:t>ecord of Search for Housing</w:t>
      </w:r>
    </w:p>
    <w:p w:rsidR="00954108" w:rsidRPr="00BA26A2" w:rsidRDefault="00954108" w:rsidP="00954108">
      <w:r w:rsidRPr="00BA26A2">
        <w:rPr>
          <w:b/>
        </w:rPr>
        <w:t>Instructions:</w:t>
      </w:r>
      <w:r w:rsidRPr="00BA26A2">
        <w:t xml:space="preserve"> This form will help you keep a record of your housing search.  En</w:t>
      </w:r>
      <w:r>
        <w:t>ter the information requested for each</w:t>
      </w:r>
      <w:r w:rsidRPr="00BA26A2">
        <w:t xml:space="preserve"> unit you look at.</w:t>
      </w:r>
    </w:p>
    <w:p w:rsidR="00954108" w:rsidRDefault="00954108" w:rsidP="00954108"/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1003"/>
        <w:gridCol w:w="2164"/>
        <w:gridCol w:w="1042"/>
        <w:gridCol w:w="1042"/>
        <w:gridCol w:w="2582"/>
        <w:gridCol w:w="3327"/>
      </w:tblGrid>
      <w:tr w:rsidR="00954108" w:rsidTr="00B8565D">
        <w:tc>
          <w:tcPr>
            <w:tcW w:w="1003" w:type="dxa"/>
          </w:tcPr>
          <w:p w:rsidR="00954108" w:rsidRPr="00BA26A2" w:rsidRDefault="00954108" w:rsidP="00B8565D">
            <w:pPr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164" w:type="dxa"/>
          </w:tcPr>
          <w:p w:rsidR="00954108" w:rsidRPr="00BA26A2" w:rsidRDefault="00954108" w:rsidP="00B8565D">
            <w:pPr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Unit Address</w:t>
            </w:r>
          </w:p>
        </w:tc>
        <w:tc>
          <w:tcPr>
            <w:tcW w:w="1042" w:type="dxa"/>
          </w:tcPr>
          <w:p w:rsidR="00954108" w:rsidRPr="00BA26A2" w:rsidRDefault="00954108" w:rsidP="00B8565D">
            <w:pPr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Rent Amount</w:t>
            </w:r>
          </w:p>
        </w:tc>
        <w:tc>
          <w:tcPr>
            <w:tcW w:w="1042" w:type="dxa"/>
          </w:tcPr>
          <w:p w:rsidR="00954108" w:rsidRPr="00BA26A2" w:rsidRDefault="00954108" w:rsidP="00B8565D">
            <w:pPr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Security Deposit Amount</w:t>
            </w:r>
          </w:p>
        </w:tc>
        <w:tc>
          <w:tcPr>
            <w:tcW w:w="2582" w:type="dxa"/>
          </w:tcPr>
          <w:p w:rsidR="00954108" w:rsidRPr="00BA26A2" w:rsidRDefault="00954108" w:rsidP="00B8565D">
            <w:pPr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Owner Name/Phone #</w:t>
            </w:r>
          </w:p>
        </w:tc>
        <w:tc>
          <w:tcPr>
            <w:tcW w:w="3327" w:type="dxa"/>
          </w:tcPr>
          <w:p w:rsidR="00954108" w:rsidRPr="00BA26A2" w:rsidRDefault="00954108" w:rsidP="00B8565D">
            <w:pPr>
              <w:ind w:right="-900"/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What Happened?</w:t>
            </w:r>
          </w:p>
        </w:tc>
      </w:tr>
      <w:tr w:rsidR="00954108" w:rsidTr="00B8565D">
        <w:trPr>
          <w:trHeight w:val="720"/>
        </w:trPr>
        <w:tc>
          <w:tcPr>
            <w:tcW w:w="1003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</w:tr>
      <w:tr w:rsidR="00954108" w:rsidTr="00B8565D">
        <w:trPr>
          <w:trHeight w:val="720"/>
        </w:trPr>
        <w:tc>
          <w:tcPr>
            <w:tcW w:w="1003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</w:tr>
      <w:tr w:rsidR="00954108" w:rsidTr="00B8565D">
        <w:trPr>
          <w:trHeight w:val="720"/>
        </w:trPr>
        <w:tc>
          <w:tcPr>
            <w:tcW w:w="1003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</w:tr>
      <w:tr w:rsidR="00954108" w:rsidTr="00B8565D">
        <w:trPr>
          <w:trHeight w:val="720"/>
        </w:trPr>
        <w:tc>
          <w:tcPr>
            <w:tcW w:w="1003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</w:tr>
      <w:tr w:rsidR="00954108" w:rsidTr="00B8565D">
        <w:trPr>
          <w:trHeight w:val="720"/>
        </w:trPr>
        <w:tc>
          <w:tcPr>
            <w:tcW w:w="1003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</w:tr>
      <w:tr w:rsidR="00954108" w:rsidTr="00B8565D">
        <w:trPr>
          <w:trHeight w:val="720"/>
        </w:trPr>
        <w:tc>
          <w:tcPr>
            <w:tcW w:w="1003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</w:tr>
      <w:tr w:rsidR="00954108" w:rsidTr="00B8565D">
        <w:trPr>
          <w:trHeight w:val="720"/>
        </w:trPr>
        <w:tc>
          <w:tcPr>
            <w:tcW w:w="1003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</w:tr>
      <w:tr w:rsidR="00954108" w:rsidTr="00B8565D">
        <w:trPr>
          <w:trHeight w:val="720"/>
        </w:trPr>
        <w:tc>
          <w:tcPr>
            <w:tcW w:w="1003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</w:tr>
      <w:tr w:rsidR="00954108" w:rsidTr="00B8565D">
        <w:trPr>
          <w:trHeight w:val="720"/>
        </w:trPr>
        <w:tc>
          <w:tcPr>
            <w:tcW w:w="1003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</w:tr>
      <w:tr w:rsidR="00954108" w:rsidTr="00B8565D">
        <w:trPr>
          <w:trHeight w:val="720"/>
        </w:trPr>
        <w:tc>
          <w:tcPr>
            <w:tcW w:w="1003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</w:tr>
      <w:tr w:rsidR="00954108" w:rsidTr="00B8565D">
        <w:trPr>
          <w:trHeight w:val="720"/>
        </w:trPr>
        <w:tc>
          <w:tcPr>
            <w:tcW w:w="1003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</w:tr>
      <w:tr w:rsidR="00954108" w:rsidTr="00B8565D">
        <w:trPr>
          <w:trHeight w:val="720"/>
        </w:trPr>
        <w:tc>
          <w:tcPr>
            <w:tcW w:w="1003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</w:tr>
      <w:tr w:rsidR="00954108" w:rsidTr="00B8565D">
        <w:trPr>
          <w:trHeight w:val="720"/>
        </w:trPr>
        <w:tc>
          <w:tcPr>
            <w:tcW w:w="1003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954108" w:rsidRDefault="00954108" w:rsidP="00B8565D">
            <w:pPr>
              <w:rPr>
                <w:rFonts w:asciiTheme="minorHAnsi" w:hAnsiTheme="minorHAnsi"/>
              </w:rPr>
            </w:pPr>
          </w:p>
        </w:tc>
      </w:tr>
    </w:tbl>
    <w:p w:rsidR="00954108" w:rsidRPr="00487800" w:rsidRDefault="00954108" w:rsidP="00954108"/>
    <w:p w:rsidR="0013744B" w:rsidRPr="0013744B" w:rsidRDefault="0013744B" w:rsidP="0013744B">
      <w:pPr>
        <w:rPr>
          <w:sz w:val="32"/>
          <w:szCs w:val="32"/>
        </w:rPr>
      </w:pPr>
    </w:p>
    <w:sectPr w:rsidR="0013744B" w:rsidRPr="0013744B" w:rsidSect="001C35CF">
      <w:headerReference w:type="firs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A5" w:rsidRDefault="001A32A5" w:rsidP="00B069E0">
      <w:r>
        <w:separator/>
      </w:r>
    </w:p>
  </w:endnote>
  <w:endnote w:type="continuationSeparator" w:id="0">
    <w:p w:rsidR="001A32A5" w:rsidRDefault="001A32A5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213A97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5408" behindDoc="1" locked="0" layoutInCell="1" allowOverlap="1" wp14:anchorId="4427C4F3" wp14:editId="44BB6875">
          <wp:simplePos x="0" y="0"/>
          <wp:positionH relativeFrom="page">
            <wp:posOffset>-4</wp:posOffset>
          </wp:positionH>
          <wp:positionV relativeFrom="page">
            <wp:posOffset>9438894</wp:posOffset>
          </wp:positionV>
          <wp:extent cx="7772400" cy="6065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06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20A889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A5" w:rsidRDefault="001A32A5" w:rsidP="00B069E0">
      <w:r>
        <w:separator/>
      </w:r>
    </w:p>
  </w:footnote>
  <w:footnote w:type="continuationSeparator" w:id="0">
    <w:p w:rsidR="001A32A5" w:rsidRDefault="001A32A5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A5"/>
    <w:rsid w:val="00135BDD"/>
    <w:rsid w:val="0013744B"/>
    <w:rsid w:val="001A32A5"/>
    <w:rsid w:val="001C35CF"/>
    <w:rsid w:val="00213A97"/>
    <w:rsid w:val="002B5D44"/>
    <w:rsid w:val="003A6FA2"/>
    <w:rsid w:val="004322E8"/>
    <w:rsid w:val="00487800"/>
    <w:rsid w:val="00513056"/>
    <w:rsid w:val="00544D40"/>
    <w:rsid w:val="005C00B7"/>
    <w:rsid w:val="005C1787"/>
    <w:rsid w:val="00743CDB"/>
    <w:rsid w:val="008B338E"/>
    <w:rsid w:val="008D329D"/>
    <w:rsid w:val="00900161"/>
    <w:rsid w:val="0092574F"/>
    <w:rsid w:val="00954108"/>
    <w:rsid w:val="00A14187"/>
    <w:rsid w:val="00A72092"/>
    <w:rsid w:val="00AC6559"/>
    <w:rsid w:val="00B069E0"/>
    <w:rsid w:val="00C113FB"/>
    <w:rsid w:val="00C26A7C"/>
    <w:rsid w:val="00CA679C"/>
    <w:rsid w:val="00CC45FC"/>
    <w:rsid w:val="00DD1C21"/>
    <w:rsid w:val="00EB6A9D"/>
    <w:rsid w:val="00EC53DC"/>
    <w:rsid w:val="00EE1930"/>
    <w:rsid w:val="00F6077E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1A5C37CD"/>
  <w15:docId w15:val="{7400F71B-F310-46AD-8E9A-4833D96A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9D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g-fileserver4\supp\office\templates\Word\Letterhead\MaineHousing%20B&amp;W.dotx" TargetMode="External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MaineHousing B&amp;W</Template>
  <TotalTime>26</TotalTime>
  <Pages>2</Pages>
  <Words>71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Patenaude</dc:creator>
  <cp:keywords/>
  <dc:description/>
  <cp:lastModifiedBy>Louise Patenaude</cp:lastModifiedBy>
  <cp:revision>2</cp:revision>
  <cp:lastPrinted>2018-11-15T14:34:00Z</cp:lastPrinted>
  <dcterms:created xsi:type="dcterms:W3CDTF">2021-04-13T14:35:00Z</dcterms:created>
  <dcterms:modified xsi:type="dcterms:W3CDTF">2021-04-13T15:01:00Z</dcterms:modified>
</cp:coreProperties>
</file>