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A" w:rsidRPr="00C22397" w:rsidRDefault="0032565A" w:rsidP="0032565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22397">
        <w:rPr>
          <w:rFonts w:asciiTheme="minorHAnsi" w:hAnsiTheme="minorHAnsi"/>
          <w:b/>
          <w:sz w:val="28"/>
          <w:szCs w:val="28"/>
        </w:rPr>
        <w:t>CER</w:t>
      </w:r>
      <w:r>
        <w:rPr>
          <w:rFonts w:asciiTheme="minorHAnsi" w:hAnsiTheme="minorHAnsi"/>
          <w:b/>
          <w:sz w:val="28"/>
          <w:szCs w:val="28"/>
        </w:rPr>
        <w:t>TI</w:t>
      </w:r>
      <w:r w:rsidRPr="00C22397">
        <w:rPr>
          <w:rFonts w:asciiTheme="minorHAnsi" w:hAnsiTheme="minorHAnsi"/>
          <w:b/>
          <w:sz w:val="28"/>
          <w:szCs w:val="28"/>
        </w:rPr>
        <w:t>FICATION OF ZERO INCOME</w:t>
      </w:r>
    </w:p>
    <w:p w:rsidR="0032565A" w:rsidRDefault="0032565A" w:rsidP="0032565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(This form must be completed every six months)</w:t>
      </w:r>
    </w:p>
    <w:p w:rsidR="0032565A" w:rsidRDefault="0032565A" w:rsidP="0032565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65A" w:rsidTr="0032565A">
        <w:trPr>
          <w:trHeight w:val="584"/>
        </w:trPr>
        <w:tc>
          <w:tcPr>
            <w:tcW w:w="9576" w:type="dxa"/>
          </w:tcPr>
          <w:p w:rsidR="0032565A" w:rsidRDefault="0032565A" w:rsidP="00BF7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of Household Name:</w:t>
            </w:r>
          </w:p>
          <w:p w:rsidR="0032565A" w:rsidRDefault="0032565A" w:rsidP="00BF7C40">
            <w:pPr>
              <w:rPr>
                <w:rFonts w:asciiTheme="minorHAnsi" w:hAnsiTheme="minorHAnsi"/>
              </w:rPr>
            </w:pPr>
          </w:p>
        </w:tc>
      </w:tr>
      <w:tr w:rsidR="0032565A" w:rsidTr="0032565A">
        <w:trPr>
          <w:trHeight w:val="620"/>
        </w:trPr>
        <w:tc>
          <w:tcPr>
            <w:tcW w:w="9576" w:type="dxa"/>
          </w:tcPr>
          <w:p w:rsidR="0032565A" w:rsidRDefault="0032565A" w:rsidP="00BF7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Address:                                                                                         Phone:</w:t>
            </w:r>
          </w:p>
          <w:p w:rsidR="0032565A" w:rsidRDefault="0032565A" w:rsidP="00BF7C40">
            <w:pPr>
              <w:rPr>
                <w:rFonts w:asciiTheme="minorHAnsi" w:hAnsiTheme="minorHAnsi"/>
              </w:rPr>
            </w:pPr>
          </w:p>
        </w:tc>
      </w:tr>
    </w:tbl>
    <w:p w:rsidR="0032565A" w:rsidRPr="00BD2C5E" w:rsidRDefault="0032565A" w:rsidP="0032565A">
      <w:pPr>
        <w:rPr>
          <w:rFonts w:asciiTheme="minorHAnsi" w:hAnsiTheme="minorHAnsi"/>
          <w:sz w:val="16"/>
        </w:rPr>
      </w:pPr>
    </w:p>
    <w:p w:rsidR="0032565A" w:rsidRDefault="0032565A" w:rsidP="0032565A">
      <w:pPr>
        <w:rPr>
          <w:rFonts w:asciiTheme="minorHAnsi" w:hAnsiTheme="minorHAnsi"/>
          <w:b/>
          <w:sz w:val="28"/>
        </w:rPr>
      </w:pPr>
      <w:r w:rsidRPr="00BD2C5E">
        <w:rPr>
          <w:rFonts w:asciiTheme="minorHAnsi" w:hAnsiTheme="minorHAnsi"/>
          <w:b/>
          <w:sz w:val="28"/>
        </w:rPr>
        <w:t xml:space="preserve">I hereby certify that </w:t>
      </w:r>
      <w:r>
        <w:rPr>
          <w:rFonts w:asciiTheme="minorHAnsi" w:hAnsiTheme="minorHAnsi"/>
          <w:b/>
          <w:sz w:val="28"/>
        </w:rPr>
        <w:t>no one in my household</w:t>
      </w:r>
      <w:r w:rsidRPr="00BD2C5E">
        <w:rPr>
          <w:rFonts w:asciiTheme="minorHAnsi" w:hAnsiTheme="minorHAnsi"/>
          <w:b/>
          <w:sz w:val="28"/>
        </w:rPr>
        <w:t xml:space="preserve"> receive</w:t>
      </w:r>
      <w:r>
        <w:rPr>
          <w:rFonts w:asciiTheme="minorHAnsi" w:hAnsiTheme="minorHAnsi"/>
          <w:b/>
          <w:sz w:val="28"/>
        </w:rPr>
        <w:t>s</w:t>
      </w:r>
      <w:r w:rsidRPr="00BD2C5E">
        <w:rPr>
          <w:rFonts w:asciiTheme="minorHAnsi" w:hAnsiTheme="minorHAnsi"/>
          <w:b/>
          <w:sz w:val="28"/>
        </w:rPr>
        <w:t xml:space="preserve"> income from any of the following sources:</w:t>
      </w:r>
    </w:p>
    <w:p w:rsidR="0032565A" w:rsidRPr="00BD2C5E" w:rsidRDefault="0032565A" w:rsidP="0032565A">
      <w:pPr>
        <w:rPr>
          <w:rFonts w:asciiTheme="minorHAnsi" w:hAnsiTheme="minorHAnsi"/>
          <w:b/>
          <w:sz w:val="14"/>
        </w:rPr>
      </w:pP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Employment </w:t>
      </w:r>
      <w:r w:rsidRPr="00BD2C5E">
        <w:rPr>
          <w:rFonts w:asciiTheme="minorHAnsi" w:hAnsiTheme="minorHAnsi"/>
          <w:bCs/>
          <w:sz w:val="28"/>
        </w:rPr>
        <w:t xml:space="preserve">wages </w:t>
      </w:r>
      <w:r w:rsidRPr="00BD2C5E">
        <w:rPr>
          <w:rFonts w:asciiTheme="minorHAnsi" w:hAnsiTheme="minorHAnsi"/>
          <w:sz w:val="28"/>
        </w:rPr>
        <w:t>including: overtime, commissions, tips, bonuses, fees etc.</w:t>
      </w: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Unemployment compensation. </w:t>
      </w: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Income from operation of a business: sales from self-employment resources. </w:t>
      </w: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Rental income from real estate or personal property. </w:t>
      </w:r>
    </w:p>
    <w:p w:rsidR="0032565A" w:rsidRDefault="0032565A" w:rsidP="0032565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>Interest/dividends from Assets: savings/checking accounts, annuities, insurance policies, retirement funds, pensions or death benefits.</w:t>
      </w:r>
    </w:p>
    <w:p w:rsidR="0032565A" w:rsidRPr="00BD2C5E" w:rsidRDefault="0032565A" w:rsidP="0032565A">
      <w:pPr>
        <w:pStyle w:val="ListParagraph"/>
        <w:ind w:firstLine="75"/>
        <w:rPr>
          <w:rFonts w:asciiTheme="minorHAnsi" w:hAnsiTheme="minorHAnsi"/>
          <w:sz w:val="12"/>
        </w:rPr>
      </w:pP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Social Security (SS) and/or Supplemental Security Income (SSI) benefits. </w:t>
      </w:r>
    </w:p>
    <w:p w:rsidR="0032565A" w:rsidRDefault="0032565A" w:rsidP="0032565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>Public assistance payments incl</w:t>
      </w:r>
      <w:r>
        <w:rPr>
          <w:rFonts w:asciiTheme="minorHAnsi" w:hAnsiTheme="minorHAnsi"/>
          <w:sz w:val="28"/>
        </w:rPr>
        <w:t>uding: General Assistance, TANF</w:t>
      </w:r>
    </w:p>
    <w:p w:rsidR="0032565A" w:rsidRPr="00BD2C5E" w:rsidRDefault="0032565A" w:rsidP="0032565A">
      <w:pPr>
        <w:pStyle w:val="ListParagraph"/>
        <w:rPr>
          <w:rFonts w:asciiTheme="minorHAnsi" w:hAnsiTheme="minorHAnsi"/>
          <w:sz w:val="10"/>
        </w:rPr>
      </w:pP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Regular contributions/gifts received from person not living in the household. </w:t>
      </w:r>
    </w:p>
    <w:p w:rsidR="0032565A" w:rsidRPr="00BD2C5E" w:rsidRDefault="0032565A" w:rsidP="0032565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sz w:val="28"/>
        </w:rPr>
        <w:t xml:space="preserve">Alimony and/or Child Support payment </w:t>
      </w:r>
    </w:p>
    <w:p w:rsidR="0032565A" w:rsidRPr="00BD2C5E" w:rsidRDefault="0032565A" w:rsidP="0032565A">
      <w:pPr>
        <w:rPr>
          <w:rFonts w:asciiTheme="minorHAnsi" w:hAnsiTheme="minorHAnsi"/>
          <w:sz w:val="28"/>
        </w:rPr>
      </w:pPr>
      <w:r w:rsidRPr="00BD2C5E">
        <w:rPr>
          <w:rFonts w:asciiTheme="minorHAnsi" w:hAnsiTheme="minorHAnsi"/>
          <w:b/>
          <w:sz w:val="28"/>
        </w:rPr>
        <w:t xml:space="preserve">Under penalty of perjury, I certify </w:t>
      </w:r>
      <w:r w:rsidRPr="00BD2C5E">
        <w:rPr>
          <w:rFonts w:asciiTheme="minorHAnsi" w:hAnsiTheme="minorHAnsi"/>
          <w:sz w:val="28"/>
        </w:rPr>
        <w:t>that the information presented in the certification is true and accurate. I further understand that providing false information is an act of fraud. I understand that providing incorrect or incomplete information may result in termination.</w:t>
      </w:r>
    </w:p>
    <w:p w:rsidR="0032565A" w:rsidRDefault="0032565A" w:rsidP="0032565A">
      <w:pPr>
        <w:rPr>
          <w:rFonts w:asciiTheme="minorHAnsi" w:hAnsiTheme="minorHAnsi"/>
        </w:rPr>
      </w:pP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   _______________________________    ___________________</w:t>
      </w: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Head of Household Signature</w:t>
      </w:r>
      <w:r>
        <w:rPr>
          <w:rFonts w:asciiTheme="minorHAnsi" w:hAnsiTheme="minorHAnsi"/>
        </w:rPr>
        <w:tab/>
        <w:t xml:space="preserve">     Printed Name                                            Date</w:t>
      </w:r>
    </w:p>
    <w:p w:rsidR="0032565A" w:rsidRDefault="0032565A" w:rsidP="0032565A">
      <w:pPr>
        <w:rPr>
          <w:rFonts w:asciiTheme="minorHAnsi" w:hAnsiTheme="minorHAnsi"/>
        </w:rPr>
      </w:pP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   _______________________________    ___________________</w:t>
      </w: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Other Adult Member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Printed Name                                             Date</w:t>
      </w:r>
    </w:p>
    <w:p w:rsidR="0032565A" w:rsidRDefault="0032565A" w:rsidP="0032565A">
      <w:pPr>
        <w:rPr>
          <w:rFonts w:asciiTheme="minorHAnsi" w:hAnsiTheme="minorHAnsi"/>
        </w:rPr>
      </w:pP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   _______________________________    ___________________</w:t>
      </w:r>
    </w:p>
    <w:p w:rsidR="0032565A" w:rsidRDefault="0032565A" w:rsidP="0032565A">
      <w:pPr>
        <w:rPr>
          <w:rFonts w:asciiTheme="minorHAnsi" w:hAnsiTheme="minorHAnsi"/>
        </w:rPr>
      </w:pPr>
      <w:r>
        <w:rPr>
          <w:rFonts w:asciiTheme="minorHAnsi" w:hAnsiTheme="minorHAnsi"/>
        </w:rPr>
        <w:t>Other Adult Member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Printed Name                                             Date</w:t>
      </w:r>
    </w:p>
    <w:p w:rsidR="0032565A" w:rsidRDefault="0032565A" w:rsidP="0032565A">
      <w:pPr>
        <w:rPr>
          <w:rFonts w:asciiTheme="minorHAnsi" w:hAnsiTheme="minorHAnsi"/>
        </w:rPr>
      </w:pPr>
    </w:p>
    <w:p w:rsidR="00B55BC4" w:rsidRDefault="0032565A" w:rsidP="00487800">
      <w:pPr>
        <w:rPr>
          <w:rFonts w:asciiTheme="minorHAnsi" w:hAnsiTheme="minorHAnsi"/>
          <w:b/>
        </w:rPr>
      </w:pPr>
      <w:r w:rsidRPr="002E160C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>I</w:t>
      </w:r>
      <w:r w:rsidRPr="002E160C">
        <w:rPr>
          <w:rFonts w:asciiTheme="minorHAnsi" w:hAnsiTheme="minorHAnsi"/>
          <w:b/>
        </w:rPr>
        <w:t xml:space="preserve">f there are other adult members in household, please sign on back. </w:t>
      </w:r>
    </w:p>
    <w:p w:rsidR="00B55BC4" w:rsidRDefault="00B55BC4" w:rsidP="00487800">
      <w:pPr>
        <w:rPr>
          <w:rFonts w:asciiTheme="minorHAnsi" w:hAnsiTheme="minorHAnsi"/>
          <w:b/>
        </w:rPr>
      </w:pPr>
    </w:p>
    <w:p w:rsidR="0092574F" w:rsidRPr="00487800" w:rsidRDefault="00B55BC4" w:rsidP="00B55BC4">
      <w:pPr>
        <w:jc w:val="center"/>
      </w:pPr>
      <w:r>
        <w:rPr>
          <w:rFonts w:asciiTheme="minorHAnsi" w:hAnsiTheme="minorHAnsi"/>
          <w:b/>
        </w:rPr>
        <w:t xml:space="preserve">Questions – Contact MaineHousing </w:t>
      </w:r>
      <w:proofErr w:type="gramStart"/>
      <w:r>
        <w:rPr>
          <w:rFonts w:asciiTheme="minorHAnsi" w:hAnsiTheme="minorHAnsi"/>
          <w:b/>
        </w:rPr>
        <w:t xml:space="preserve">at </w:t>
      </w:r>
      <w:r w:rsidR="0032565A" w:rsidRPr="002E160C">
        <w:rPr>
          <w:rFonts w:asciiTheme="minorHAnsi" w:hAnsiTheme="minorHAnsi"/>
          <w:b/>
        </w:rPr>
        <w:t xml:space="preserve"> 624</w:t>
      </w:r>
      <w:proofErr w:type="gramEnd"/>
      <w:r w:rsidR="0032565A" w:rsidRPr="002E160C">
        <w:rPr>
          <w:rFonts w:asciiTheme="minorHAnsi" w:hAnsiTheme="minorHAnsi"/>
          <w:b/>
        </w:rPr>
        <w:t>-5789</w:t>
      </w:r>
      <w:r>
        <w:rPr>
          <w:rFonts w:asciiTheme="minorHAnsi" w:hAnsiTheme="minorHAnsi"/>
          <w:b/>
        </w:rPr>
        <w:t xml:space="preserve"> or section8hcv@mainehousing.org</w:t>
      </w:r>
    </w:p>
    <w:sectPr w:rsidR="0092574F" w:rsidRPr="00487800" w:rsidSect="00B55BC4">
      <w:headerReference w:type="first" r:id="rId7"/>
      <w:footerReference w:type="first" r:id="rId8"/>
      <w:pgSz w:w="12240" w:h="15840" w:code="1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5A" w:rsidRDefault="0032565A" w:rsidP="00B069E0">
      <w:r>
        <w:separator/>
      </w:r>
    </w:p>
  </w:endnote>
  <w:endnote w:type="continuationSeparator" w:id="0">
    <w:p w:rsidR="0032565A" w:rsidRDefault="0032565A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C24B7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5A" w:rsidRDefault="0032565A" w:rsidP="00B069E0">
      <w:r>
        <w:separator/>
      </w:r>
    </w:p>
  </w:footnote>
  <w:footnote w:type="continuationSeparator" w:id="0">
    <w:p w:rsidR="0032565A" w:rsidRDefault="0032565A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68BB"/>
    <w:multiLevelType w:val="hybridMultilevel"/>
    <w:tmpl w:val="378A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A"/>
    <w:rsid w:val="000C4141"/>
    <w:rsid w:val="00116D37"/>
    <w:rsid w:val="001C35CF"/>
    <w:rsid w:val="00213A97"/>
    <w:rsid w:val="002B5D44"/>
    <w:rsid w:val="0032565A"/>
    <w:rsid w:val="003A6FA2"/>
    <w:rsid w:val="004322E8"/>
    <w:rsid w:val="00487800"/>
    <w:rsid w:val="00501A59"/>
    <w:rsid w:val="00513056"/>
    <w:rsid w:val="005272BA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B55BC4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."/>
  <w:listSeparator w:val=","/>
  <w15:docId w15:val="{BFA62742-9530-4A6B-99E9-4609F46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5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Melissa Cloutier</cp:lastModifiedBy>
  <cp:revision>2</cp:revision>
  <cp:lastPrinted>2020-03-24T14:47:00Z</cp:lastPrinted>
  <dcterms:created xsi:type="dcterms:W3CDTF">2022-05-09T17:19:00Z</dcterms:created>
  <dcterms:modified xsi:type="dcterms:W3CDTF">2022-05-09T17:19:00Z</dcterms:modified>
</cp:coreProperties>
</file>