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45" w:rsidRPr="00533043" w:rsidRDefault="00B16A45" w:rsidP="00B16A45">
      <w:pPr>
        <w:jc w:val="center"/>
        <w:rPr>
          <w:rFonts w:ascii="Arial Black" w:hAnsi="Arial Black"/>
        </w:rPr>
      </w:pPr>
      <w:bookmarkStart w:id="0" w:name="_GoBack"/>
      <w:bookmarkEnd w:id="0"/>
      <w:r w:rsidRPr="00533043">
        <w:rPr>
          <w:rFonts w:ascii="Arial Black" w:hAnsi="Arial Black"/>
        </w:rPr>
        <w:t>Part I - Reasonable Accommodation Request</w:t>
      </w:r>
    </w:p>
    <w:p w:rsidR="00B16A45" w:rsidRPr="00533043" w:rsidRDefault="00B16A45" w:rsidP="00B16A45">
      <w:pPr>
        <w:jc w:val="center"/>
        <w:rPr>
          <w:rFonts w:ascii="Calibri" w:hAnsi="Calibri"/>
          <w:b/>
        </w:rPr>
      </w:pPr>
      <w:r w:rsidRPr="00533043">
        <w:rPr>
          <w:rFonts w:ascii="Calibri" w:hAnsi="Calibri"/>
          <w:b/>
        </w:rPr>
        <w:t>This form is available in larger font or alternative format upon request.</w:t>
      </w:r>
    </w:p>
    <w:p w:rsidR="00B16A45" w:rsidRDefault="00B16A45" w:rsidP="00B16A45">
      <w:pPr>
        <w:ind w:left="270"/>
      </w:pPr>
      <w:r w:rsidRPr="009C2B9B">
        <w:rPr>
          <w:rFonts w:ascii="Calibri" w:hAnsi="Calibri"/>
          <w:b/>
        </w:rPr>
        <w:t>Please ask us if you need help completing this form.  Assistance will be provided upon request.</w:t>
      </w:r>
      <w:r>
        <w:t xml:space="preserve">  </w:t>
      </w:r>
    </w:p>
    <w:p w:rsidR="00B16A45" w:rsidRPr="00921D2C" w:rsidRDefault="00B16A45" w:rsidP="00B16A45">
      <w:pPr>
        <w:ind w:left="270"/>
        <w:rPr>
          <w:b/>
          <w:sz w:val="10"/>
          <w:szCs w:val="10"/>
        </w:rPr>
      </w:pPr>
    </w:p>
    <w:p w:rsidR="00B16A45" w:rsidRPr="00AD4087" w:rsidRDefault="00B16A45" w:rsidP="00B16A45">
      <w:pPr>
        <w:pStyle w:val="ListParagraph"/>
        <w:numPr>
          <w:ilvl w:val="0"/>
          <w:numId w:val="2"/>
        </w:numPr>
        <w:rPr>
          <w:rFonts w:ascii="Arial Rounded MT Bold" w:hAnsi="Arial Rounded MT Bold"/>
          <w:sz w:val="20"/>
          <w:szCs w:val="20"/>
        </w:rPr>
      </w:pPr>
      <w:r w:rsidRPr="00AD4087">
        <w:rPr>
          <w:b/>
        </w:rPr>
        <w:t>General Information</w:t>
      </w:r>
    </w:p>
    <w:tbl>
      <w:tblPr>
        <w:tblW w:w="9900" w:type="dxa"/>
        <w:tblInd w:w="-1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00"/>
      </w:tblGrid>
      <w:tr w:rsidR="00B16A45" w:rsidRPr="00F251DD" w:rsidTr="00B16A45">
        <w:tc>
          <w:tcPr>
            <w:tcW w:w="9900" w:type="dxa"/>
          </w:tcPr>
          <w:p w:rsidR="00B16A45" w:rsidRPr="009C2B9B" w:rsidRDefault="00B16A45" w:rsidP="00ED3396">
            <w:pPr>
              <w:spacing w:line="360" w:lineRule="auto"/>
              <w:rPr>
                <w:b/>
                <w:sz w:val="6"/>
                <w:szCs w:val="6"/>
              </w:rPr>
            </w:pPr>
          </w:p>
          <w:p w:rsidR="00B16A45" w:rsidRPr="009C2B9B" w:rsidRDefault="00B16A45" w:rsidP="00ED3396">
            <w:pPr>
              <w:spacing w:line="360" w:lineRule="auto"/>
              <w:rPr>
                <w:b/>
              </w:rPr>
            </w:pPr>
            <w:r w:rsidRPr="009C2B9B">
              <w:rPr>
                <w:b/>
              </w:rPr>
              <w:t>Date of Request:____________________________</w:t>
            </w:r>
          </w:p>
          <w:p w:rsidR="00B16A45" w:rsidRPr="009C2B9B" w:rsidRDefault="00B16A45" w:rsidP="00ED3396">
            <w:pPr>
              <w:spacing w:line="360" w:lineRule="auto"/>
              <w:rPr>
                <w:b/>
              </w:rPr>
            </w:pPr>
            <w:r w:rsidRPr="009C2B9B">
              <w:rPr>
                <w:b/>
              </w:rPr>
              <w:t>Name of Person Making the Request: _______________________________________________</w:t>
            </w:r>
          </w:p>
          <w:p w:rsidR="00B16A45" w:rsidRPr="009C2B9B" w:rsidRDefault="00B16A45" w:rsidP="00ED3396">
            <w:pPr>
              <w:spacing w:line="360" w:lineRule="auto"/>
              <w:rPr>
                <w:b/>
              </w:rPr>
            </w:pPr>
            <w:r w:rsidRPr="009C2B9B">
              <w:rPr>
                <w:b/>
              </w:rPr>
              <w:t>Current Address: _________________________________________________________________</w:t>
            </w:r>
          </w:p>
        </w:tc>
      </w:tr>
      <w:tr w:rsidR="00B16A45" w:rsidRPr="00F251DD" w:rsidTr="00B16A45">
        <w:tc>
          <w:tcPr>
            <w:tcW w:w="9900" w:type="dxa"/>
          </w:tcPr>
          <w:p w:rsidR="00B16A45" w:rsidRPr="009C2B9B" w:rsidRDefault="00B16A45" w:rsidP="00ED3396">
            <w:pPr>
              <w:spacing w:line="360" w:lineRule="auto"/>
              <w:rPr>
                <w:b/>
              </w:rPr>
            </w:pPr>
            <w:r w:rsidRPr="009C2B9B">
              <w:rPr>
                <w:b/>
              </w:rPr>
              <w:t>Name of Person with Disability requiring the Reasonable Accommodation:</w:t>
            </w:r>
          </w:p>
          <w:p w:rsidR="00B16A45" w:rsidRPr="009C2B9B" w:rsidRDefault="00B16A45" w:rsidP="00ED3396">
            <w:pPr>
              <w:spacing w:line="360" w:lineRule="auto"/>
              <w:rPr>
                <w:b/>
              </w:rPr>
            </w:pPr>
            <w:r w:rsidRPr="009C2B9B">
              <w:rPr>
                <w:b/>
              </w:rPr>
              <w:t>_______________________________________________________________________________</w:t>
            </w:r>
          </w:p>
        </w:tc>
      </w:tr>
      <w:tr w:rsidR="00B16A45" w:rsidRPr="00F251DD" w:rsidTr="00B16A45">
        <w:tc>
          <w:tcPr>
            <w:tcW w:w="9900" w:type="dxa"/>
          </w:tcPr>
          <w:p w:rsidR="00B16A45" w:rsidRPr="009C2B9B" w:rsidRDefault="00B16A45" w:rsidP="00ED3396">
            <w:pPr>
              <w:spacing w:line="360" w:lineRule="auto"/>
              <w:rPr>
                <w:b/>
              </w:rPr>
            </w:pPr>
            <w:r w:rsidRPr="009C2B9B">
              <w:rPr>
                <w:b/>
              </w:rPr>
              <w:t>Name of Head of Household:______________________________________________________</w:t>
            </w:r>
          </w:p>
        </w:tc>
      </w:tr>
      <w:tr w:rsidR="00B16A45" w:rsidRPr="00F251DD" w:rsidTr="00B16A45">
        <w:tc>
          <w:tcPr>
            <w:tcW w:w="9900" w:type="dxa"/>
          </w:tcPr>
          <w:p w:rsidR="00B16A45" w:rsidRPr="009C2B9B" w:rsidRDefault="00B16A45" w:rsidP="00ED3396">
            <w:pPr>
              <w:tabs>
                <w:tab w:val="right" w:pos="10800"/>
              </w:tabs>
              <w:spacing w:line="360" w:lineRule="auto"/>
              <w:rPr>
                <w:b/>
              </w:rPr>
            </w:pPr>
            <w:r w:rsidRPr="009C2B9B">
              <w:rPr>
                <w:b/>
              </w:rPr>
              <w:t>Current Address of Household: ____________________________________________________</w:t>
            </w:r>
          </w:p>
        </w:tc>
      </w:tr>
      <w:tr w:rsidR="00B16A45" w:rsidRPr="00F251DD" w:rsidTr="00B16A45">
        <w:tc>
          <w:tcPr>
            <w:tcW w:w="9900" w:type="dxa"/>
          </w:tcPr>
          <w:p w:rsidR="00B16A45" w:rsidRPr="009C2B9B" w:rsidRDefault="00B16A45" w:rsidP="00ED3396">
            <w:pPr>
              <w:tabs>
                <w:tab w:val="right" w:pos="10800"/>
              </w:tabs>
              <w:spacing w:line="360" w:lineRule="auto"/>
              <w:rPr>
                <w:b/>
              </w:rPr>
            </w:pPr>
            <w:r w:rsidRPr="009C2B9B">
              <w:rPr>
                <w:b/>
              </w:rPr>
              <w:t>Daytime Phone:  (_____)__________________           Cell Phone:  (_____)__________________</w:t>
            </w:r>
          </w:p>
        </w:tc>
      </w:tr>
    </w:tbl>
    <w:p w:rsidR="00B16A45" w:rsidRPr="00921D2C" w:rsidRDefault="00B16A45" w:rsidP="00B16A45">
      <w:pPr>
        <w:rPr>
          <w:sz w:val="10"/>
          <w:szCs w:val="10"/>
        </w:rPr>
      </w:pPr>
    </w:p>
    <w:p w:rsidR="00B16A45" w:rsidRPr="00B22F9B" w:rsidRDefault="00B16A45" w:rsidP="00B16A45">
      <w:pPr>
        <w:pStyle w:val="ListParagraph"/>
        <w:ind w:left="630"/>
      </w:pPr>
    </w:p>
    <w:p w:rsidR="00B16A45" w:rsidRDefault="00B16A45" w:rsidP="00B16A45">
      <w:pPr>
        <w:pStyle w:val="ListParagraph"/>
        <w:numPr>
          <w:ilvl w:val="0"/>
          <w:numId w:val="2"/>
        </w:numPr>
      </w:pPr>
      <w:r w:rsidRPr="00AD4087">
        <w:rPr>
          <w:b/>
        </w:rPr>
        <w:t xml:space="preserve"> Reasonable Accommodation Request.  </w:t>
      </w:r>
      <w:r w:rsidRPr="00DE01BB">
        <w:t xml:space="preserve">Please </w:t>
      </w:r>
      <w:r w:rsidRPr="00AD4087">
        <w:rPr>
          <w:u w:val="single"/>
        </w:rPr>
        <w:t>check</w:t>
      </w:r>
      <w:r w:rsidRPr="00AD4087">
        <w:rPr>
          <w:color w:val="FF0000"/>
        </w:rPr>
        <w:t xml:space="preserve"> </w:t>
      </w:r>
      <w:r w:rsidRPr="00533B1C">
        <w:t xml:space="preserve">(√) </w:t>
      </w:r>
      <w:r>
        <w:t xml:space="preserve">one or more of the accommodations requested by or on behalf of the household member with a disability </w:t>
      </w:r>
    </w:p>
    <w:p w:rsidR="00B16A45" w:rsidRDefault="00B16A45" w:rsidP="00B16A45">
      <w:pPr>
        <w:pStyle w:val="ListParagraph"/>
        <w:ind w:left="1080"/>
        <w:rPr>
          <w:rFonts w:asciiTheme="minorHAnsi" w:hAnsiTheme="minorHAnsi"/>
          <w:sz w:val="20"/>
          <w:szCs w:val="20"/>
        </w:rPr>
      </w:pPr>
      <w:r w:rsidRPr="00AD4087">
        <w:rPr>
          <w:rFonts w:asciiTheme="minorHAnsi" w:hAnsiTheme="minorHAnsi"/>
          <w:sz w:val="20"/>
          <w:szCs w:val="20"/>
        </w:rPr>
        <w:t xml:space="preserve">NOTE: </w:t>
      </w:r>
      <w:r w:rsidRPr="00AD4087">
        <w:rPr>
          <w:rFonts w:asciiTheme="minorHAnsi" w:hAnsiTheme="minorHAnsi"/>
          <w:i/>
          <w:sz w:val="20"/>
          <w:szCs w:val="20"/>
        </w:rPr>
        <w:t xml:space="preserve">The requested accommodation must be directly related to the household member’s disability and must be necessary for the household member to have equal access to and use of the housing or housing assistance, </w:t>
      </w:r>
      <w:r w:rsidRPr="00AD4087">
        <w:rPr>
          <w:rFonts w:asciiTheme="minorHAnsi" w:hAnsiTheme="minorHAnsi"/>
          <w:i/>
          <w:sz w:val="20"/>
          <w:szCs w:val="20"/>
          <w:u w:val="single"/>
        </w:rPr>
        <w:t>not</w:t>
      </w:r>
      <w:r w:rsidRPr="00AD4087">
        <w:rPr>
          <w:rFonts w:asciiTheme="minorHAnsi" w:hAnsiTheme="minorHAnsi"/>
          <w:i/>
          <w:sz w:val="20"/>
          <w:szCs w:val="20"/>
        </w:rPr>
        <w:t xml:space="preserve"> just a matter of convenience, desire or preference</w:t>
      </w:r>
      <w:r w:rsidRPr="00AD4087">
        <w:rPr>
          <w:rFonts w:asciiTheme="minorHAnsi" w:hAnsiTheme="minorHAnsi"/>
          <w:sz w:val="20"/>
          <w:szCs w:val="20"/>
        </w:rPr>
        <w:t>:</w:t>
      </w:r>
    </w:p>
    <w:p w:rsidR="00B16A45" w:rsidRPr="00AD4087" w:rsidRDefault="00B16A45" w:rsidP="00B16A45">
      <w:pPr>
        <w:pStyle w:val="ListParagraph"/>
        <w:ind w:left="1080"/>
        <w:rPr>
          <w:rFonts w:asciiTheme="minorHAnsi" w:hAnsiTheme="minorHAnsi"/>
          <w:sz w:val="20"/>
          <w:szCs w:val="20"/>
        </w:rPr>
      </w:pPr>
    </w:p>
    <w:tbl>
      <w:tblPr>
        <w:tblW w:w="4816" w:type="pct"/>
        <w:tblInd w:w="3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9"/>
        <w:gridCol w:w="8602"/>
      </w:tblGrid>
      <w:tr w:rsidR="00B16A45" w:rsidTr="00ED339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r>
              <w:rPr>
                <w:b/>
              </w:rPr>
              <w:t xml:space="preserve">   </w:t>
            </w:r>
          </w:p>
        </w:tc>
        <w:tc>
          <w:tcPr>
            <w:tcW w:w="4773" w:type="pct"/>
            <w:tcBorders>
              <w:top w:val="nil"/>
              <w:left w:val="single" w:sz="4" w:space="0" w:color="auto"/>
              <w:bottom w:val="nil"/>
              <w:right w:val="nil"/>
            </w:tcBorders>
          </w:tcPr>
          <w:p w:rsidR="00B16A45" w:rsidRPr="00DF090E" w:rsidRDefault="00B16A45" w:rsidP="00ED3396">
            <w:pPr>
              <w:rPr>
                <w:b/>
              </w:rPr>
            </w:pPr>
            <w:r w:rsidRPr="00DF090E">
              <w:rPr>
                <w:b/>
              </w:rPr>
              <w:t xml:space="preserve">A change in the way MaineHousing communicates with you.  Please explain: </w:t>
            </w:r>
          </w:p>
        </w:tc>
      </w:tr>
      <w:tr w:rsidR="00B16A45" w:rsidTr="00ED3396">
        <w:trPr>
          <w:trHeight w:val="328"/>
        </w:trPr>
        <w:tc>
          <w:tcPr>
            <w:tcW w:w="227" w:type="pct"/>
            <w:tcBorders>
              <w:top w:val="single" w:sz="4" w:space="0" w:color="auto"/>
              <w:left w:val="nil"/>
              <w:bottom w:val="single" w:sz="4" w:space="0" w:color="auto"/>
              <w:right w:val="nil"/>
            </w:tcBorders>
            <w:shd w:val="clear" w:color="auto" w:fill="FFFFFF"/>
          </w:tcPr>
          <w:p w:rsidR="00B16A45" w:rsidRPr="00BA1F78" w:rsidRDefault="00B16A45" w:rsidP="00ED3396"/>
        </w:tc>
        <w:tc>
          <w:tcPr>
            <w:tcW w:w="4773" w:type="pct"/>
            <w:tcBorders>
              <w:top w:val="nil"/>
              <w:left w:val="nil"/>
              <w:bottom w:val="nil"/>
              <w:right w:val="nil"/>
            </w:tcBorders>
          </w:tcPr>
          <w:p w:rsidR="00B16A45" w:rsidRPr="00DF090E" w:rsidRDefault="00B16A45" w:rsidP="00ED3396">
            <w:r w:rsidRPr="00DF090E">
              <w:t>__________________________________________</w:t>
            </w:r>
            <w:r>
              <w:t>___________________________</w:t>
            </w:r>
          </w:p>
        </w:tc>
      </w:tr>
      <w:tr w:rsidR="00B16A45" w:rsidTr="00ED3396">
        <w:trPr>
          <w:trHeight w:val="342"/>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An additional bedroom size unit</w:t>
            </w:r>
          </w:p>
        </w:tc>
      </w:tr>
      <w:tr w:rsidR="00B16A45" w:rsidTr="00ED3396">
        <w:trPr>
          <w:trHeight w:val="413"/>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 xml:space="preserve">Increase in voucher payment standard </w:t>
            </w:r>
            <w:r>
              <w:rPr>
                <w:b/>
              </w:rPr>
              <w:t xml:space="preserve">(increase up to 120% of </w:t>
            </w:r>
            <w:r w:rsidRPr="00E65D6E">
              <w:rPr>
                <w:b/>
              </w:rPr>
              <w:t>fair market value</w:t>
            </w:r>
            <w:r>
              <w:rPr>
                <w:b/>
              </w:rPr>
              <w:t>)</w:t>
            </w:r>
          </w:p>
        </w:tc>
      </w:tr>
      <w:tr w:rsidR="00B16A45" w:rsidTr="00ED339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 xml:space="preserve">To rent from a relative  </w:t>
            </w:r>
          </w:p>
        </w:tc>
      </w:tr>
      <w:tr w:rsidR="00B16A45" w:rsidTr="00ED3396">
        <w:trPr>
          <w:trHeight w:val="670"/>
        </w:trPr>
        <w:tc>
          <w:tcPr>
            <w:tcW w:w="227" w:type="pct"/>
            <w:tcBorders>
              <w:top w:val="single" w:sz="4" w:space="0" w:color="auto"/>
              <w:left w:val="nil"/>
              <w:bottom w:val="nil"/>
            </w:tcBorders>
            <w:shd w:val="clear" w:color="auto" w:fill="FFFFFF"/>
          </w:tcPr>
          <w:p w:rsidR="00B16A45" w:rsidRDefault="00B16A45" w:rsidP="00ED3396"/>
        </w:tc>
        <w:tc>
          <w:tcPr>
            <w:tcW w:w="4773" w:type="pct"/>
            <w:tcBorders>
              <w:top w:val="nil"/>
              <w:bottom w:val="nil"/>
              <w:right w:val="nil"/>
            </w:tcBorders>
          </w:tcPr>
          <w:p w:rsidR="00B16A45" w:rsidRDefault="00B16A45" w:rsidP="00ED3396">
            <w:pPr>
              <w:tabs>
                <w:tab w:val="num" w:pos="1620"/>
                <w:tab w:val="right" w:leader="underscore" w:pos="10800"/>
              </w:tabs>
            </w:pPr>
            <w:r w:rsidRPr="00DF090E">
              <w:t xml:space="preserve">Please specify </w:t>
            </w:r>
            <w:r>
              <w:t>the blood relationship</w:t>
            </w:r>
            <w:r w:rsidRPr="00DF090E">
              <w:t xml:space="preserve"> </w:t>
            </w:r>
            <w:r w:rsidRPr="00921D2C">
              <w:t>this relative has to household member(s)</w:t>
            </w:r>
            <w:r w:rsidRPr="00DF090E">
              <w:t xml:space="preserve"> </w:t>
            </w:r>
          </w:p>
          <w:p w:rsidR="00B16A45" w:rsidRPr="00DF090E" w:rsidRDefault="00B16A45" w:rsidP="00ED3396">
            <w:pPr>
              <w:tabs>
                <w:tab w:val="num" w:pos="1620"/>
                <w:tab w:val="right" w:leader="underscore" w:pos="10800"/>
              </w:tabs>
            </w:pPr>
            <w:r w:rsidRPr="00DF090E">
              <w:t>(e.g., child, parent):___________________</w:t>
            </w:r>
            <w:r>
              <w:t>___________________________</w:t>
            </w:r>
            <w:r w:rsidRPr="00DF090E">
              <w:t>__</w:t>
            </w:r>
            <w:r>
              <w:t>______</w:t>
            </w:r>
          </w:p>
        </w:tc>
      </w:tr>
      <w:tr w:rsidR="00B16A45" w:rsidTr="00ED3396">
        <w:trPr>
          <w:trHeight w:val="670"/>
        </w:trPr>
        <w:tc>
          <w:tcPr>
            <w:tcW w:w="227" w:type="pct"/>
            <w:tcBorders>
              <w:top w:val="nil"/>
              <w:left w:val="nil"/>
              <w:bottom w:val="single" w:sz="4" w:space="0" w:color="auto"/>
            </w:tcBorders>
            <w:shd w:val="clear" w:color="auto" w:fill="FFFFFF"/>
          </w:tcPr>
          <w:p w:rsidR="00B16A45" w:rsidRDefault="00B16A45" w:rsidP="00ED3396"/>
        </w:tc>
        <w:tc>
          <w:tcPr>
            <w:tcW w:w="4773" w:type="pct"/>
            <w:tcBorders>
              <w:top w:val="nil"/>
              <w:bottom w:val="nil"/>
              <w:right w:val="nil"/>
            </w:tcBorders>
          </w:tcPr>
          <w:p w:rsidR="00B16A45" w:rsidRDefault="00B16A45" w:rsidP="00ED3396">
            <w:pPr>
              <w:tabs>
                <w:tab w:val="num" w:pos="1620"/>
                <w:tab w:val="right" w:leader="underscore" w:pos="10800"/>
              </w:tabs>
            </w:pPr>
            <w:r w:rsidRPr="00DF090E">
              <w:t xml:space="preserve">Please provide the name, address and telephone number of relative: </w:t>
            </w:r>
            <w:r>
              <w:t>____________</w:t>
            </w:r>
            <w:r w:rsidRPr="00DF090E">
              <w:t>______________________________</w:t>
            </w:r>
            <w:r>
              <w:t>_</w:t>
            </w:r>
            <w:r w:rsidRPr="00DF090E">
              <w:t>______</w:t>
            </w:r>
            <w:r>
              <w:t>____________________</w:t>
            </w:r>
          </w:p>
          <w:p w:rsidR="00B16A45" w:rsidRPr="00DF090E" w:rsidRDefault="00B16A45" w:rsidP="00ED3396">
            <w:pPr>
              <w:tabs>
                <w:tab w:val="num" w:pos="1620"/>
                <w:tab w:val="right" w:leader="underscore" w:pos="10800"/>
              </w:tabs>
            </w:pPr>
            <w:r>
              <w:t>_____________________________________________________________________</w:t>
            </w:r>
          </w:p>
        </w:tc>
      </w:tr>
      <w:tr w:rsidR="00B16A45" w:rsidTr="00ED339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 xml:space="preserve">A live-in aide that resides in the unit  </w:t>
            </w:r>
          </w:p>
        </w:tc>
      </w:tr>
      <w:tr w:rsidR="00B16A45" w:rsidTr="00ED3396">
        <w:trPr>
          <w:trHeight w:val="302"/>
        </w:trPr>
        <w:tc>
          <w:tcPr>
            <w:tcW w:w="227" w:type="pct"/>
            <w:tcBorders>
              <w:top w:val="single" w:sz="4" w:space="0" w:color="auto"/>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550332" w:rsidRDefault="00B16A45" w:rsidP="00B16A45">
            <w:pPr>
              <w:tabs>
                <w:tab w:val="num" w:pos="1620"/>
                <w:tab w:val="right" w:leader="underscore" w:pos="10800"/>
              </w:tabs>
            </w:pPr>
            <w:r w:rsidRPr="00550332">
              <w:t xml:space="preserve">Is live-in aide is </w:t>
            </w:r>
            <w:r w:rsidRPr="00550332">
              <w:rPr>
                <w:u w:val="single"/>
              </w:rPr>
              <w:t>related to</w:t>
            </w:r>
            <w:r w:rsidRPr="00550332">
              <w:t xml:space="preserve"> household member(s) (e.g., child, parent)</w:t>
            </w:r>
            <w:r>
              <w:t>?</w:t>
            </w:r>
            <w:r w:rsidRPr="00550332">
              <w:t xml:space="preserve"> </w:t>
            </w:r>
            <w:r w:rsidRPr="00550332">
              <w:rPr>
                <w:b/>
              </w:rPr>
              <w:t>____Yes     ____No</w:t>
            </w:r>
          </w:p>
        </w:tc>
      </w:tr>
      <w:tr w:rsidR="00B16A45" w:rsidTr="00ED3396">
        <w:trPr>
          <w:trHeight w:val="302"/>
        </w:trPr>
        <w:tc>
          <w:tcPr>
            <w:tcW w:w="227" w:type="pct"/>
            <w:tcBorders>
              <w:top w:val="nil"/>
              <w:left w:val="nil"/>
              <w:bottom w:val="nil"/>
            </w:tcBorders>
            <w:shd w:val="clear" w:color="auto" w:fill="FFFFFF"/>
          </w:tcPr>
          <w:p w:rsidR="00B16A45" w:rsidRDefault="00B16A45" w:rsidP="00ED3396"/>
        </w:tc>
        <w:tc>
          <w:tcPr>
            <w:tcW w:w="4773" w:type="pct"/>
            <w:tcBorders>
              <w:top w:val="nil"/>
              <w:bottom w:val="nil"/>
              <w:right w:val="nil"/>
            </w:tcBorders>
          </w:tcPr>
          <w:p w:rsidR="00B16A45" w:rsidRPr="00550332" w:rsidRDefault="00B16A45" w:rsidP="00ED3396">
            <w:pPr>
              <w:tabs>
                <w:tab w:val="num" w:pos="1620"/>
                <w:tab w:val="right" w:leader="underscore" w:pos="10800"/>
              </w:tabs>
            </w:pPr>
            <w:r w:rsidRPr="00550332">
              <w:t xml:space="preserve">Please provide the </w:t>
            </w:r>
            <w:r w:rsidRPr="00550332">
              <w:rPr>
                <w:u w:val="single"/>
              </w:rPr>
              <w:t>name, address and telephone number</w:t>
            </w:r>
            <w:r w:rsidRPr="00550332">
              <w:t xml:space="preserve"> of the live-in aide: __________________________________________________________________________________________________________________________</w:t>
            </w:r>
            <w:r>
              <w:t>________________</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533043" w:rsidRDefault="00B16A45" w:rsidP="00ED3396">
            <w:pPr>
              <w:tabs>
                <w:tab w:val="num" w:pos="1620"/>
                <w:tab w:val="right" w:leader="underscore" w:pos="10800"/>
              </w:tabs>
            </w:pPr>
            <w:r w:rsidRPr="00533043">
              <w:t xml:space="preserve">The following additional information </w:t>
            </w:r>
            <w:r w:rsidRPr="00533043">
              <w:rPr>
                <w:b/>
                <w:u w:val="single"/>
              </w:rPr>
              <w:t>is required</w:t>
            </w:r>
            <w:r w:rsidRPr="00533043">
              <w:t xml:space="preserve"> by MaineHousing to approve a live-in aide:</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 xml:space="preserve">A </w:t>
            </w:r>
            <w:r w:rsidRPr="00550332">
              <w:rPr>
                <w:u w:val="single"/>
              </w:rPr>
              <w:t>written statement</w:t>
            </w:r>
            <w:r w:rsidRPr="00DF090E">
              <w:t xml:space="preserve"> from your landlord, approving the addition of the live-in-aide to your lease</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 xml:space="preserve">A </w:t>
            </w:r>
            <w:r w:rsidRPr="00DF090E">
              <w:t>Household Personal Declaration completed by the household and the live-in aide</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A c</w:t>
            </w:r>
            <w:r w:rsidRPr="00DF090E">
              <w:t>opy of the live-in aide’s birth certificate</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An o</w:t>
            </w:r>
            <w:r w:rsidRPr="00DF090E">
              <w:t xml:space="preserve">riginal social security card of live-in-aide </w:t>
            </w:r>
            <w:r w:rsidRPr="00DF090E">
              <w:rPr>
                <w:u w:val="single"/>
              </w:rPr>
              <w:t>for viewing only</w:t>
            </w:r>
            <w:r>
              <w:t xml:space="preserve"> (</w:t>
            </w:r>
            <w:r w:rsidRPr="00DF090E">
              <w:t>copy</w:t>
            </w:r>
            <w:r>
              <w:t xml:space="preserve"> is not required</w:t>
            </w:r>
            <w:r w:rsidRPr="00DF090E">
              <w:t>)</w:t>
            </w:r>
          </w:p>
        </w:tc>
      </w:tr>
      <w:tr w:rsidR="00B16A45" w:rsidTr="00ED3396">
        <w:trPr>
          <w:trHeight w:val="179"/>
        </w:trPr>
        <w:tc>
          <w:tcPr>
            <w:tcW w:w="227" w:type="pct"/>
            <w:tcBorders>
              <w:top w:val="nil"/>
              <w:left w:val="nil"/>
              <w:bottom w:val="nil"/>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 xml:space="preserve">A </w:t>
            </w:r>
            <w:r w:rsidRPr="00DF090E">
              <w:t>Declaration Section 214 Status completed by the live-in aide</w:t>
            </w:r>
          </w:p>
        </w:tc>
      </w:tr>
      <w:tr w:rsidR="00B16A45" w:rsidTr="00ED3396">
        <w:trPr>
          <w:trHeight w:val="179"/>
        </w:trPr>
        <w:tc>
          <w:tcPr>
            <w:tcW w:w="227" w:type="pct"/>
            <w:tcBorders>
              <w:top w:val="nil"/>
              <w:left w:val="nil"/>
              <w:bottom w:val="single" w:sz="4" w:space="0" w:color="auto"/>
              <w:right w:val="nil"/>
            </w:tcBorders>
            <w:shd w:val="clear" w:color="auto" w:fill="FFFFFF"/>
          </w:tcPr>
          <w:p w:rsidR="00B16A45" w:rsidRDefault="00B16A45" w:rsidP="00ED3396"/>
        </w:tc>
        <w:tc>
          <w:tcPr>
            <w:tcW w:w="4773" w:type="pct"/>
            <w:tcBorders>
              <w:top w:val="nil"/>
              <w:left w:val="nil"/>
              <w:bottom w:val="nil"/>
              <w:right w:val="nil"/>
            </w:tcBorders>
          </w:tcPr>
          <w:p w:rsidR="00B16A45" w:rsidRPr="00DF090E" w:rsidRDefault="00B16A45" w:rsidP="00B16A45">
            <w:pPr>
              <w:pStyle w:val="ListParagraph"/>
              <w:numPr>
                <w:ilvl w:val="0"/>
                <w:numId w:val="1"/>
              </w:numPr>
              <w:tabs>
                <w:tab w:val="num" w:pos="1620"/>
                <w:tab w:val="right" w:leader="underscore" w:pos="10800"/>
              </w:tabs>
            </w:pPr>
            <w:r>
              <w:t xml:space="preserve">A </w:t>
            </w:r>
            <w:r w:rsidRPr="00DF090E">
              <w:t>Consent to Screening form Criminal Activity signed by the live-in aide</w:t>
            </w:r>
          </w:p>
        </w:tc>
      </w:tr>
      <w:tr w:rsidR="00B16A45" w:rsidTr="00ED339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Need to live near services or caregivers</w:t>
            </w:r>
          </w:p>
        </w:tc>
      </w:tr>
      <w:tr w:rsidR="00B16A45" w:rsidTr="00ED339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Extension of voucher</w:t>
            </w:r>
          </w:p>
        </w:tc>
      </w:tr>
      <w:tr w:rsidR="00B16A45" w:rsidTr="00ED339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Reinstatement of voucher</w:t>
            </w:r>
          </w:p>
        </w:tc>
      </w:tr>
      <w:tr w:rsidR="00B16A45" w:rsidTr="00ED339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4773" w:type="pct"/>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 xml:space="preserve">Waiver of deadline to appeal a decision regarding housing assistance (e.g. denial, </w:t>
            </w:r>
            <w:r>
              <w:rPr>
                <w:b/>
              </w:rPr>
              <w:t>termination or other decision)</w:t>
            </w:r>
          </w:p>
        </w:tc>
      </w:tr>
    </w:tbl>
    <w:p w:rsidR="00B16A45" w:rsidRPr="005374AB" w:rsidRDefault="00B16A45" w:rsidP="00B16A45">
      <w:pPr>
        <w:rPr>
          <w:b/>
        </w:rPr>
      </w:pPr>
      <w:r>
        <w:t xml:space="preserve">            </w:t>
      </w:r>
    </w:p>
    <w:tbl>
      <w:tblPr>
        <w:tblW w:w="19172" w:type="dxa"/>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18722"/>
      </w:tblGrid>
      <w:tr w:rsidR="00B16A45" w:rsidTr="00ED3396">
        <w:tc>
          <w:tcPr>
            <w:tcW w:w="450" w:type="dxa"/>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18722" w:type="dxa"/>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Wa</w:t>
            </w:r>
            <w:r>
              <w:rPr>
                <w:b/>
              </w:rPr>
              <w:t>iv</w:t>
            </w:r>
            <w:r w:rsidRPr="00DF090E">
              <w:rPr>
                <w:b/>
              </w:rPr>
              <w:t>er of deadline to appeal a decision regarding a reasonable accommodation request</w:t>
            </w:r>
          </w:p>
        </w:tc>
      </w:tr>
      <w:tr w:rsidR="00B16A45" w:rsidTr="00ED3396">
        <w:tc>
          <w:tcPr>
            <w:tcW w:w="450" w:type="dxa"/>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18722" w:type="dxa"/>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Pr>
                <w:b/>
              </w:rPr>
              <w:t>Waiver or change in a MaineHousing or HUD regulation, policy, procedure or service</w:t>
            </w:r>
          </w:p>
        </w:tc>
      </w:tr>
    </w:tbl>
    <w:p w:rsidR="00B16A45" w:rsidRDefault="00B16A45" w:rsidP="00B16A45">
      <w:r>
        <w:t xml:space="preserve">           Please specify</w:t>
      </w:r>
      <w:proofErr w:type="gramStart"/>
      <w:r>
        <w:t>:_</w:t>
      </w:r>
      <w:proofErr w:type="gramEnd"/>
      <w:r>
        <w:t>___________________________________________________________</w:t>
      </w:r>
    </w:p>
    <w:tbl>
      <w:tblPr>
        <w:tblW w:w="19172" w:type="dxa"/>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18722"/>
      </w:tblGrid>
      <w:tr w:rsidR="00B16A45" w:rsidTr="00ED3396">
        <w:tc>
          <w:tcPr>
            <w:tcW w:w="450" w:type="dxa"/>
            <w:tcBorders>
              <w:top w:val="single" w:sz="4" w:space="0" w:color="auto"/>
              <w:left w:val="single" w:sz="4" w:space="0" w:color="auto"/>
              <w:bottom w:val="single" w:sz="4" w:space="0" w:color="auto"/>
              <w:right w:val="single" w:sz="4" w:space="0" w:color="auto"/>
            </w:tcBorders>
            <w:shd w:val="clear" w:color="auto" w:fill="FFFFFF"/>
          </w:tcPr>
          <w:p w:rsidR="00B16A45" w:rsidRDefault="00B16A45" w:rsidP="00ED3396"/>
        </w:tc>
        <w:tc>
          <w:tcPr>
            <w:tcW w:w="18722" w:type="dxa"/>
            <w:tcBorders>
              <w:top w:val="nil"/>
              <w:left w:val="single" w:sz="4" w:space="0" w:color="auto"/>
              <w:bottom w:val="nil"/>
              <w:right w:val="nil"/>
            </w:tcBorders>
          </w:tcPr>
          <w:p w:rsidR="00B16A45" w:rsidRPr="00DF090E" w:rsidRDefault="00B16A45" w:rsidP="00ED3396">
            <w:pPr>
              <w:tabs>
                <w:tab w:val="num" w:pos="1620"/>
                <w:tab w:val="right" w:leader="underscore" w:pos="10800"/>
              </w:tabs>
              <w:rPr>
                <w:b/>
              </w:rPr>
            </w:pPr>
            <w:r w:rsidRPr="00DF090E">
              <w:rPr>
                <w:b/>
              </w:rPr>
              <w:t>Other:________________________________________________</w:t>
            </w:r>
            <w:r>
              <w:rPr>
                <w:b/>
              </w:rPr>
              <w:t>_______________</w:t>
            </w:r>
          </w:p>
        </w:tc>
      </w:tr>
    </w:tbl>
    <w:p w:rsidR="00B16A45" w:rsidRDefault="00B16A45" w:rsidP="00B16A45">
      <w:pPr>
        <w:tabs>
          <w:tab w:val="num" w:pos="1620"/>
          <w:tab w:val="right" w:leader="underscore" w:pos="10800"/>
        </w:tabs>
        <w:ind w:left="1440"/>
        <w:rPr>
          <w:b/>
          <w:sz w:val="10"/>
          <w:szCs w:val="10"/>
        </w:rPr>
      </w:pPr>
      <w:r>
        <w:rPr>
          <w:b/>
        </w:rPr>
        <w:t xml:space="preserve">                           </w:t>
      </w:r>
    </w:p>
    <w:p w:rsidR="00B16A45" w:rsidRPr="00921D2C" w:rsidRDefault="00B16A45" w:rsidP="00B16A45">
      <w:pPr>
        <w:tabs>
          <w:tab w:val="num" w:pos="1620"/>
          <w:tab w:val="right" w:leader="underscore" w:pos="10800"/>
        </w:tabs>
        <w:rPr>
          <w:b/>
          <w:sz w:val="10"/>
          <w:szCs w:val="10"/>
        </w:rPr>
      </w:pPr>
    </w:p>
    <w:p w:rsidR="00B16A45" w:rsidRPr="00AA6C1C" w:rsidRDefault="00B16A45" w:rsidP="00B16A45">
      <w:pPr>
        <w:pStyle w:val="ListParagraph"/>
        <w:numPr>
          <w:ilvl w:val="0"/>
          <w:numId w:val="2"/>
        </w:numPr>
        <w:tabs>
          <w:tab w:val="num" w:pos="1620"/>
          <w:tab w:val="right" w:leader="underscore" w:pos="10800"/>
        </w:tabs>
        <w:rPr>
          <w:b/>
        </w:rPr>
      </w:pPr>
      <w:r>
        <w:rPr>
          <w:b/>
        </w:rPr>
        <w:t xml:space="preserve"> </w:t>
      </w:r>
      <w:r w:rsidRPr="00AD4087">
        <w:rPr>
          <w:b/>
        </w:rPr>
        <w:t xml:space="preserve">Disability Related Need.  </w:t>
      </w:r>
      <w:r w:rsidRPr="00DE01BB">
        <w:t>Please</w:t>
      </w:r>
      <w:r>
        <w:t xml:space="preserve"> explain why the requested accommodation is necessary and how the accommodation is directly related to the household member’s disability </w:t>
      </w:r>
    </w:p>
    <w:p w:rsidR="00B16A45" w:rsidRPr="00AA6C1C" w:rsidRDefault="00B16A45" w:rsidP="00B16A45">
      <w:pPr>
        <w:pStyle w:val="ListParagraph"/>
        <w:tabs>
          <w:tab w:val="num" w:pos="1620"/>
          <w:tab w:val="right" w:leader="underscore" w:pos="10800"/>
        </w:tabs>
        <w:ind w:left="1080"/>
        <w:rPr>
          <w:rFonts w:asciiTheme="minorHAnsi" w:hAnsiTheme="minorHAnsi"/>
          <w:b/>
          <w:sz w:val="20"/>
          <w:szCs w:val="20"/>
        </w:rPr>
      </w:pPr>
      <w:r w:rsidRPr="00AA6C1C">
        <w:rPr>
          <w:rFonts w:asciiTheme="minorHAnsi" w:hAnsiTheme="minorHAnsi"/>
          <w:sz w:val="20"/>
          <w:szCs w:val="20"/>
        </w:rPr>
        <w:t xml:space="preserve">NOTE:  </w:t>
      </w:r>
      <w:r w:rsidRPr="00AA6C1C">
        <w:rPr>
          <w:rFonts w:asciiTheme="minorHAnsi" w:hAnsiTheme="minorHAnsi"/>
          <w:i/>
          <w:sz w:val="20"/>
          <w:szCs w:val="20"/>
        </w:rPr>
        <w:t xml:space="preserve">Provide as much detail as possible to assist MaineHousing in evaluating the request </w:t>
      </w:r>
      <w:r w:rsidRPr="00AA6C1C">
        <w:rPr>
          <w:rFonts w:asciiTheme="minorHAnsi" w:hAnsiTheme="minorHAnsi"/>
          <w:i/>
          <w:sz w:val="20"/>
          <w:szCs w:val="20"/>
          <w:u w:val="single"/>
        </w:rPr>
        <w:t xml:space="preserve">without </w:t>
      </w:r>
      <w:r w:rsidRPr="00AA6C1C">
        <w:rPr>
          <w:rFonts w:asciiTheme="minorHAnsi" w:hAnsiTheme="minorHAnsi"/>
          <w:i/>
          <w:sz w:val="20"/>
          <w:szCs w:val="20"/>
        </w:rPr>
        <w:t>addressing the nature or severity of the household member’s disability or the household member’s medical diagnosis to the extent possible</w:t>
      </w:r>
      <w:r w:rsidRPr="00AA6C1C">
        <w:rPr>
          <w:rFonts w:asciiTheme="minorHAnsi" w:hAnsiTheme="minorHAnsi"/>
          <w:sz w:val="20"/>
          <w:szCs w:val="20"/>
        </w:rPr>
        <w:t>:</w:t>
      </w:r>
    </w:p>
    <w:tbl>
      <w:tblPr>
        <w:tblW w:w="984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6"/>
      </w:tblGrid>
      <w:tr w:rsidR="00B16A45" w:rsidTr="00ED3396">
        <w:trPr>
          <w:trHeight w:val="1728"/>
        </w:trPr>
        <w:tc>
          <w:tcPr>
            <w:tcW w:w="9846" w:type="dxa"/>
          </w:tcPr>
          <w:p w:rsidR="00B16A45" w:rsidRPr="00C27DC8" w:rsidRDefault="00B16A45" w:rsidP="00ED3396">
            <w:pPr>
              <w:tabs>
                <w:tab w:val="num" w:pos="1620"/>
                <w:tab w:val="right" w:leader="underscore" w:pos="10800"/>
              </w:tabs>
            </w:pPr>
          </w:p>
        </w:tc>
      </w:tr>
    </w:tbl>
    <w:p w:rsidR="00B16A45" w:rsidRDefault="00B16A45" w:rsidP="00B16A45">
      <w:pPr>
        <w:tabs>
          <w:tab w:val="right" w:leader="underscore" w:pos="10800"/>
        </w:tabs>
        <w:spacing w:line="340" w:lineRule="atLeast"/>
        <w:rPr>
          <w:rFonts w:ascii="Arial Rounded MT Bold" w:hAnsi="Arial Rounded MT Bold"/>
          <w:b/>
          <w:sz w:val="32"/>
          <w:szCs w:val="32"/>
        </w:rPr>
      </w:pPr>
    </w:p>
    <w:p w:rsidR="00B16A45" w:rsidRDefault="00B16A45" w:rsidP="00B16A45">
      <w:pPr>
        <w:tabs>
          <w:tab w:val="right" w:leader="underscore" w:pos="10800"/>
        </w:tabs>
        <w:spacing w:line="340" w:lineRule="atLeast"/>
        <w:ind w:left="270"/>
        <w:rPr>
          <w:b/>
        </w:rPr>
      </w:pPr>
      <w:r w:rsidRPr="009C2B9B">
        <w:rPr>
          <w:b/>
        </w:rPr>
        <w:t>I represent that the above information is true and correct.</w:t>
      </w:r>
      <w:r>
        <w:rPr>
          <w:b/>
        </w:rPr>
        <w:br/>
      </w:r>
      <w:r>
        <w:rPr>
          <w:b/>
        </w:rPr>
        <w:br/>
        <w:t>_______________________________________________________________________</w:t>
      </w:r>
      <w:r>
        <w:rPr>
          <w:b/>
        </w:rPr>
        <w:br/>
        <w:t>Signature                                                                                  Date</w:t>
      </w:r>
      <w:r>
        <w:rPr>
          <w:b/>
        </w:rPr>
        <w:br/>
      </w:r>
    </w:p>
    <w:p w:rsidR="00B16A45" w:rsidRPr="00373AA9" w:rsidRDefault="00B16A45" w:rsidP="00B16A45">
      <w:pPr>
        <w:keepNext/>
        <w:ind w:left="-90" w:firstLine="360"/>
        <w:rPr>
          <w:b/>
          <w:bCs/>
        </w:rPr>
      </w:pPr>
      <w:r>
        <w:rPr>
          <w:b/>
        </w:rPr>
        <w:t>_______________________________________________________________________</w:t>
      </w:r>
      <w:r>
        <w:rPr>
          <w:b/>
        </w:rPr>
        <w:br/>
        <w:t>Please Print Name</w:t>
      </w:r>
      <w:r>
        <w:rPr>
          <w:b/>
        </w:rPr>
        <w:br/>
        <w:t xml:space="preserve">Please return the completed and signed form to: </w:t>
      </w:r>
      <w:r>
        <w:rPr>
          <w:b/>
        </w:rPr>
        <w:tab/>
      </w:r>
      <w:r w:rsidRPr="00373AA9">
        <w:rPr>
          <w:b/>
          <w:bCs/>
        </w:rPr>
        <w:t>MaineHousing</w:t>
      </w:r>
    </w:p>
    <w:p w:rsidR="00B16A45" w:rsidRPr="00373AA9" w:rsidRDefault="00B16A45" w:rsidP="00B16A45">
      <w:pPr>
        <w:keepNext/>
        <w:rPr>
          <w:b/>
          <w:bCs/>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00E909BA">
        <w:rPr>
          <w:b/>
          <w:bCs/>
        </w:rPr>
        <w:t>26 Edison Drive</w:t>
      </w:r>
    </w:p>
    <w:p w:rsidR="00B16A45" w:rsidRPr="00373AA9" w:rsidRDefault="00B16A45" w:rsidP="00B16A45">
      <w:pPr>
        <w:keepNext/>
        <w:rPr>
          <w:b/>
          <w:bCs/>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t>Augusta, ME  04330</w:t>
      </w:r>
    </w:p>
    <w:p w:rsidR="00B16A45" w:rsidRPr="001B661A" w:rsidRDefault="00B16A45" w:rsidP="00B16A45">
      <w:pPr>
        <w:keepNext/>
        <w:rPr>
          <w:b/>
          <w:bCs/>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1B661A">
        <w:rPr>
          <w:b/>
          <w:bCs/>
        </w:rPr>
        <w:t xml:space="preserve">Attn: </w:t>
      </w:r>
      <w:r w:rsidR="00DA6EDF">
        <w:rPr>
          <w:b/>
          <w:bCs/>
        </w:rPr>
        <w:t>HCV Department</w:t>
      </w:r>
    </w:p>
    <w:p w:rsidR="00B16A45" w:rsidRDefault="00B16A45" w:rsidP="00B16A45">
      <w:pPr>
        <w:tabs>
          <w:tab w:val="right" w:leader="underscore" w:pos="10800"/>
        </w:tabs>
        <w:spacing w:line="340" w:lineRule="atLeast"/>
        <w:ind w:left="270"/>
        <w:rPr>
          <w:b/>
        </w:rPr>
      </w:pPr>
      <w:r>
        <w:rPr>
          <w:b/>
        </w:rPr>
        <w:br/>
      </w:r>
      <w:r>
        <w:rPr>
          <w:b/>
        </w:rPr>
        <w:br/>
      </w:r>
    </w:p>
    <w:p w:rsidR="00B16A45" w:rsidRPr="00533043" w:rsidRDefault="00B16A45" w:rsidP="00B16A45">
      <w:pPr>
        <w:jc w:val="center"/>
        <w:rPr>
          <w:rFonts w:ascii="Arial Black" w:hAnsi="Arial Black"/>
          <w:b/>
        </w:rPr>
      </w:pPr>
      <w:r w:rsidRPr="00533043">
        <w:rPr>
          <w:rFonts w:ascii="Arial Black" w:hAnsi="Arial Black"/>
          <w:b/>
        </w:rPr>
        <w:lastRenderedPageBreak/>
        <w:t>Part II - Authorization to Provide Information Regarding Reasonable Accommodation Request</w:t>
      </w:r>
    </w:p>
    <w:p w:rsidR="00B16A45" w:rsidRPr="00533043" w:rsidRDefault="00B16A45" w:rsidP="00B16A45">
      <w:pPr>
        <w:jc w:val="center"/>
        <w:rPr>
          <w:b/>
        </w:rPr>
      </w:pPr>
      <w:r w:rsidRPr="00533043">
        <w:rPr>
          <w:b/>
        </w:rPr>
        <w:t xml:space="preserve"> </w:t>
      </w:r>
    </w:p>
    <w:p w:rsidR="00B16A45" w:rsidRPr="00533043" w:rsidRDefault="00B16A45" w:rsidP="00B16A45">
      <w:pPr>
        <w:tabs>
          <w:tab w:val="right" w:leader="underscore" w:pos="10800"/>
        </w:tabs>
        <w:rPr>
          <w:b/>
        </w:rPr>
      </w:pPr>
      <w:r w:rsidRPr="00533043">
        <w:rPr>
          <w:b/>
        </w:rPr>
        <w:t>A.  Request for Verification from Qualified Provider/Professional:</w:t>
      </w:r>
    </w:p>
    <w:tbl>
      <w:tblPr>
        <w:tblStyle w:val="TableGrid"/>
        <w:tblW w:w="9900" w:type="dxa"/>
        <w:tblInd w:w="-365" w:type="dxa"/>
        <w:tblBorders>
          <w:insideH w:val="none" w:sz="0" w:space="0" w:color="auto"/>
          <w:insideV w:val="none" w:sz="0" w:space="0" w:color="auto"/>
        </w:tblBorders>
        <w:tblLook w:val="04A0" w:firstRow="1" w:lastRow="0" w:firstColumn="1" w:lastColumn="0" w:noHBand="0" w:noVBand="1"/>
      </w:tblPr>
      <w:tblGrid>
        <w:gridCol w:w="9900"/>
      </w:tblGrid>
      <w:tr w:rsidR="00B16A45" w:rsidTr="00C264BE">
        <w:tc>
          <w:tcPr>
            <w:tcW w:w="9900" w:type="dxa"/>
          </w:tcPr>
          <w:p w:rsidR="00B16A45" w:rsidRPr="00135BAF" w:rsidRDefault="00B16A45" w:rsidP="00ED3396">
            <w:pPr>
              <w:keepNext/>
              <w:ind w:right="-86"/>
            </w:pPr>
          </w:p>
          <w:p w:rsidR="00B16A45" w:rsidRPr="00135BAF" w:rsidRDefault="00B16A45" w:rsidP="00C264BE">
            <w:pPr>
              <w:keepNext/>
              <w:ind w:right="-86"/>
            </w:pPr>
            <w:r w:rsidRPr="00135BAF">
              <w:t xml:space="preserve">MaineHousing is requiring verification of certain information concerning a request by, or on behalf of </w:t>
            </w:r>
            <w:r w:rsidRPr="00135BAF">
              <w:rPr>
                <w:b/>
                <w:color w:val="FF0000"/>
              </w:rPr>
              <w:t xml:space="preserve">_______________________________________________ </w:t>
            </w:r>
            <w:r w:rsidRPr="00135BAF">
              <w:t xml:space="preserve">for the reasonable accommodation described in Part </w:t>
            </w:r>
            <w:proofErr w:type="gramStart"/>
            <w:r w:rsidRPr="00135BAF">
              <w:t>I</w:t>
            </w:r>
            <w:proofErr w:type="gramEnd"/>
            <w:r w:rsidRPr="00135BAF">
              <w:t xml:space="preserve"> - Reasonable Accommodation Request.</w:t>
            </w:r>
          </w:p>
        </w:tc>
      </w:tr>
      <w:tr w:rsidR="00C264BE" w:rsidTr="00C264BE">
        <w:tc>
          <w:tcPr>
            <w:tcW w:w="9900" w:type="dxa"/>
          </w:tcPr>
          <w:p w:rsidR="00C264BE" w:rsidRPr="00135BAF" w:rsidRDefault="00C264BE" w:rsidP="00ED3396">
            <w:pPr>
              <w:keepNext/>
              <w:ind w:right="-86"/>
            </w:pPr>
          </w:p>
        </w:tc>
      </w:tr>
      <w:tr w:rsidR="00B16A45" w:rsidTr="00C264BE">
        <w:tc>
          <w:tcPr>
            <w:tcW w:w="9900" w:type="dxa"/>
          </w:tcPr>
          <w:p w:rsidR="00B16A45" w:rsidRPr="00135BAF" w:rsidRDefault="00B16A45" w:rsidP="00ED3396">
            <w:pPr>
              <w:keepNext/>
            </w:pPr>
          </w:p>
          <w:p w:rsidR="00B16A45" w:rsidRPr="00135BAF" w:rsidRDefault="00B16A45" w:rsidP="00ED3396">
            <w:pPr>
              <w:keepNext/>
              <w:rPr>
                <w:b/>
              </w:rPr>
            </w:pPr>
            <w:r w:rsidRPr="00135BAF">
              <w:t>The information checked (√) below by MaineHousing</w:t>
            </w:r>
            <w:r w:rsidRPr="00135BAF">
              <w:rPr>
                <w:b/>
              </w:rPr>
              <w:t xml:space="preserve"> </w:t>
            </w:r>
            <w:r w:rsidRPr="00135BAF">
              <w:rPr>
                <w:b/>
                <w:u w:val="single"/>
              </w:rPr>
              <w:t>requires verification from a knowledgeable, qualified provider or professional</w:t>
            </w:r>
            <w:r w:rsidRPr="00135BAF">
              <w:rPr>
                <w:b/>
              </w:rPr>
              <w:t>:</w:t>
            </w:r>
          </w:p>
          <w:p w:rsidR="00B16A45" w:rsidRPr="00135BAF" w:rsidRDefault="00B16A45" w:rsidP="00ED3396">
            <w:pPr>
              <w:keepNext/>
              <w:rPr>
                <w:b/>
              </w:rPr>
            </w:pPr>
          </w:p>
          <w:p w:rsidR="00B16A45" w:rsidRPr="00135BAF" w:rsidRDefault="00B16A45" w:rsidP="00ED3396">
            <w:pPr>
              <w:keepNext/>
              <w:ind w:left="162"/>
            </w:pPr>
            <w:r w:rsidRPr="00135BAF">
              <w:rPr>
                <w:b/>
                <w:color w:val="FF0000"/>
                <w:u w:val="single"/>
              </w:rPr>
              <w:t xml:space="preserve">        </w:t>
            </w:r>
            <w:r w:rsidRPr="00135BAF">
              <w:t>That the referenced Household Member has a disability as defined under applicable state and federal law;</w:t>
            </w:r>
          </w:p>
          <w:p w:rsidR="00B16A45" w:rsidRPr="00135BAF" w:rsidRDefault="00B16A45" w:rsidP="00ED3396">
            <w:pPr>
              <w:keepNext/>
              <w:ind w:left="162"/>
            </w:pPr>
          </w:p>
          <w:p w:rsidR="00B16A45" w:rsidRPr="00135BAF" w:rsidRDefault="00B16A45" w:rsidP="00ED3396">
            <w:pPr>
              <w:keepNext/>
              <w:ind w:left="162"/>
            </w:pPr>
            <w:r w:rsidRPr="00135BAF">
              <w:rPr>
                <w:b/>
                <w:color w:val="FF0000"/>
                <w:u w:val="single"/>
              </w:rPr>
              <w:t xml:space="preserve">       </w:t>
            </w:r>
            <w:r w:rsidRPr="00135BAF">
              <w:t xml:space="preserve"> That the reasonable accommodation described in the attached Reasonable Accommodation Request is necessary and required for the Household Member to access, or fully use and enjoy, the housing or housing assistance; and/or</w:t>
            </w:r>
          </w:p>
          <w:p w:rsidR="00B16A45" w:rsidRPr="00135BAF" w:rsidRDefault="00B16A45" w:rsidP="00ED3396">
            <w:pPr>
              <w:keepNext/>
              <w:ind w:left="162"/>
            </w:pPr>
          </w:p>
          <w:p w:rsidR="00B16A45" w:rsidRPr="00135BAF" w:rsidRDefault="00B16A45" w:rsidP="00ED3396">
            <w:pPr>
              <w:keepNext/>
              <w:ind w:left="162"/>
            </w:pPr>
            <w:r w:rsidRPr="00135BAF">
              <w:rPr>
                <w:b/>
                <w:color w:val="FF0000"/>
                <w:u w:val="single"/>
              </w:rPr>
              <w:t xml:space="preserve">       </w:t>
            </w:r>
            <w:r w:rsidRPr="00135BAF">
              <w:t xml:space="preserve"> That there is a nexus (identifiable relationship) between the Household Member’s disability and the reasonable accommodation described in the attached Reasonable Accommodation.</w:t>
            </w:r>
          </w:p>
          <w:p w:rsidR="00B16A45" w:rsidRPr="00135BAF" w:rsidRDefault="00B16A45" w:rsidP="00ED3396">
            <w:pPr>
              <w:keepNext/>
              <w:ind w:left="162"/>
            </w:pPr>
            <w:r w:rsidRPr="00135BAF">
              <w:t xml:space="preserve">    </w:t>
            </w:r>
          </w:p>
        </w:tc>
      </w:tr>
    </w:tbl>
    <w:p w:rsidR="00B16A45" w:rsidRPr="009C2B9B" w:rsidRDefault="00B16A45" w:rsidP="00B16A45">
      <w:pPr>
        <w:tabs>
          <w:tab w:val="right" w:leader="underscore" w:pos="10800"/>
        </w:tabs>
        <w:ind w:left="-90" w:right="-86"/>
        <w:rPr>
          <w:b/>
        </w:rPr>
      </w:pPr>
    </w:p>
    <w:p w:rsidR="00B16A45" w:rsidRDefault="00B16A45" w:rsidP="00B16A45">
      <w:pPr>
        <w:tabs>
          <w:tab w:val="right" w:leader="underscore" w:pos="10800"/>
        </w:tabs>
        <w:ind w:left="360"/>
      </w:pPr>
      <w:r>
        <w:rPr>
          <w:b/>
        </w:rPr>
        <w:t>I/</w:t>
      </w:r>
      <w:r w:rsidRPr="00243285">
        <w:rPr>
          <w:b/>
        </w:rPr>
        <w:t>We authorize</w:t>
      </w:r>
      <w:r>
        <w:t xml:space="preserve"> the Provider identified below to verify the above-requested information to MaineHousing, and if requested by MaineHousing, to provide any additional information that MaineHousing determines is necessary to verify the above-requested information</w:t>
      </w:r>
      <w:r w:rsidRPr="00CB2621">
        <w:t>.</w:t>
      </w:r>
      <w:r>
        <w:t xml:space="preserve">  </w:t>
      </w:r>
    </w:p>
    <w:p w:rsidR="00B16A45" w:rsidRDefault="00B16A45" w:rsidP="00B16A45">
      <w:pPr>
        <w:tabs>
          <w:tab w:val="right" w:leader="underscore" w:pos="10800"/>
        </w:tabs>
        <w:ind w:left="360"/>
      </w:pPr>
    </w:p>
    <w:p w:rsidR="00B16A45" w:rsidRDefault="00B16A45" w:rsidP="00B16A45">
      <w:pPr>
        <w:tabs>
          <w:tab w:val="right" w:leader="underscore" w:pos="10800"/>
        </w:tabs>
        <w:ind w:left="360"/>
      </w:pPr>
      <w:r w:rsidRPr="003966CF">
        <w:rPr>
          <w:b/>
        </w:rPr>
        <w:t>N</w:t>
      </w:r>
      <w:r>
        <w:rPr>
          <w:b/>
        </w:rPr>
        <w:t>ote</w:t>
      </w:r>
      <w:r w:rsidRPr="003966CF">
        <w:rPr>
          <w:b/>
        </w:rPr>
        <w:t>:</w:t>
      </w:r>
      <w:r>
        <w:t xml:space="preserve">  </w:t>
      </w:r>
      <w:r w:rsidRPr="009C2B9B">
        <w:t>Th</w:t>
      </w:r>
      <w:r>
        <w:t>is</w:t>
      </w:r>
      <w:r w:rsidRPr="009C2B9B">
        <w:t xml:space="preserve"> </w:t>
      </w:r>
      <w:r>
        <w:t>Provider</w:t>
      </w:r>
      <w:r w:rsidRPr="009C2B9B">
        <w:t xml:space="preserve"> </w:t>
      </w:r>
      <w:r>
        <w:t>must have</w:t>
      </w:r>
      <w:r w:rsidRPr="009C2B9B">
        <w:t xml:space="preserve"> </w:t>
      </w:r>
      <w:r w:rsidRPr="00135BAF">
        <w:rPr>
          <w:u w:val="single"/>
        </w:rPr>
        <w:t>current</w:t>
      </w:r>
      <w:r w:rsidRPr="009C2B9B">
        <w:t xml:space="preserve"> knowledge of the household member’s disability and </w:t>
      </w:r>
      <w:r>
        <w:t>must be</w:t>
      </w:r>
      <w:r w:rsidRPr="009C2B9B">
        <w:t xml:space="preserve"> qualified to verify the </w:t>
      </w:r>
      <w:r>
        <w:t xml:space="preserve">above-requested </w:t>
      </w:r>
      <w:r w:rsidRPr="009C2B9B">
        <w:t>information</w:t>
      </w:r>
      <w:r>
        <w:t>.</w:t>
      </w:r>
    </w:p>
    <w:p w:rsidR="00B16A45" w:rsidRDefault="00B16A45" w:rsidP="00B16A45">
      <w:pPr>
        <w:tabs>
          <w:tab w:val="right" w:leader="underscore" w:pos="10800"/>
        </w:tabs>
        <w:ind w:left="360"/>
      </w:pP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16A45" w:rsidTr="00C264BE">
        <w:trPr>
          <w:trHeight w:val="152"/>
        </w:trPr>
        <w:tc>
          <w:tcPr>
            <w:tcW w:w="9900" w:type="dxa"/>
          </w:tcPr>
          <w:p w:rsidR="00B16A45" w:rsidRDefault="00B16A45" w:rsidP="00ED3396">
            <w:pPr>
              <w:keepNext/>
            </w:pPr>
            <w:r w:rsidRPr="0014358A">
              <w:t>Name of Provider:</w:t>
            </w:r>
          </w:p>
          <w:p w:rsidR="00B16A45" w:rsidRPr="0014358A" w:rsidRDefault="00B16A45" w:rsidP="00ED3396">
            <w:pPr>
              <w:keepNext/>
            </w:pPr>
          </w:p>
        </w:tc>
      </w:tr>
      <w:tr w:rsidR="00B16A45" w:rsidTr="00C264BE">
        <w:tc>
          <w:tcPr>
            <w:tcW w:w="9900" w:type="dxa"/>
          </w:tcPr>
          <w:p w:rsidR="00B16A45" w:rsidRDefault="00B16A45" w:rsidP="00ED3396">
            <w:pPr>
              <w:keepNext/>
            </w:pPr>
            <w:r w:rsidRPr="0014358A">
              <w:t>Field of Practice:</w:t>
            </w:r>
          </w:p>
          <w:p w:rsidR="00B16A45" w:rsidRPr="0014358A" w:rsidRDefault="00B16A45" w:rsidP="00ED3396">
            <w:pPr>
              <w:keepNext/>
            </w:pPr>
          </w:p>
        </w:tc>
      </w:tr>
      <w:tr w:rsidR="00B16A45" w:rsidTr="00C264BE">
        <w:tc>
          <w:tcPr>
            <w:tcW w:w="9900" w:type="dxa"/>
          </w:tcPr>
          <w:p w:rsidR="00B16A45" w:rsidRDefault="00B16A45" w:rsidP="00ED3396">
            <w:pPr>
              <w:keepNext/>
            </w:pPr>
            <w:r w:rsidRPr="0014358A">
              <w:t>Agency/Clinic/Facility:</w:t>
            </w:r>
          </w:p>
          <w:p w:rsidR="00B16A45" w:rsidRPr="0014358A" w:rsidRDefault="00B16A45" w:rsidP="00ED3396">
            <w:pPr>
              <w:keepNext/>
            </w:pPr>
          </w:p>
        </w:tc>
      </w:tr>
      <w:tr w:rsidR="00B16A45" w:rsidTr="00C264BE">
        <w:tc>
          <w:tcPr>
            <w:tcW w:w="9900" w:type="dxa"/>
          </w:tcPr>
          <w:p w:rsidR="00B16A45" w:rsidRDefault="00B16A45" w:rsidP="00ED3396">
            <w:pPr>
              <w:keepNext/>
            </w:pPr>
            <w:r w:rsidRPr="0014358A">
              <w:t>Address:</w:t>
            </w:r>
          </w:p>
          <w:p w:rsidR="00B16A45" w:rsidRPr="0014358A" w:rsidRDefault="00B16A45" w:rsidP="00ED3396">
            <w:pPr>
              <w:keepNext/>
            </w:pPr>
          </w:p>
        </w:tc>
      </w:tr>
      <w:tr w:rsidR="00B16A45" w:rsidTr="00C264BE">
        <w:trPr>
          <w:trHeight w:val="692"/>
        </w:trPr>
        <w:tc>
          <w:tcPr>
            <w:tcW w:w="9900" w:type="dxa"/>
          </w:tcPr>
          <w:p w:rsidR="00B16A45" w:rsidRDefault="00B16A45" w:rsidP="00ED3396">
            <w:pPr>
              <w:keepNext/>
            </w:pPr>
          </w:p>
          <w:p w:rsidR="00B16A45" w:rsidRDefault="00B16A45" w:rsidP="00ED3396">
            <w:pPr>
              <w:keepNext/>
            </w:pPr>
            <w:r w:rsidRPr="0014358A">
              <w:t>Telephone Number:    (             )                                       Fax Number:  (             )</w:t>
            </w:r>
          </w:p>
          <w:p w:rsidR="00B16A45" w:rsidRPr="0014358A" w:rsidRDefault="00B16A45" w:rsidP="00ED3396">
            <w:pPr>
              <w:keepNext/>
            </w:pPr>
          </w:p>
        </w:tc>
      </w:tr>
    </w:tbl>
    <w:p w:rsidR="00B16A45" w:rsidRDefault="00B16A45" w:rsidP="00B16A45">
      <w:pPr>
        <w:spacing w:after="200" w:line="276" w:lineRule="auto"/>
        <w:rPr>
          <w:b/>
        </w:rPr>
      </w:pPr>
      <w:r>
        <w:rPr>
          <w:b/>
        </w:rPr>
        <w:br w:type="page"/>
      </w:r>
    </w:p>
    <w:p w:rsidR="00B16A45" w:rsidRPr="00533043" w:rsidRDefault="00B16A45" w:rsidP="00B16A45">
      <w:pPr>
        <w:rPr>
          <w:b/>
          <w:i/>
        </w:rPr>
      </w:pPr>
      <w:r w:rsidRPr="00533043">
        <w:rPr>
          <w:b/>
        </w:rPr>
        <w:lastRenderedPageBreak/>
        <w:t>B.  Authorization to Verify and Provide Information (</w:t>
      </w:r>
      <w:r w:rsidRPr="00533043">
        <w:rPr>
          <w:b/>
          <w:i/>
        </w:rPr>
        <w:t xml:space="preserve">to be completed and signed by or on behalf of the Household Member)  </w:t>
      </w:r>
    </w:p>
    <w:p w:rsidR="00B16A45" w:rsidRDefault="00B16A45" w:rsidP="00B16A45">
      <w:pPr>
        <w:tabs>
          <w:tab w:val="right" w:leader="underscore" w:pos="10800"/>
        </w:tabs>
        <w:ind w:left="720" w:right="-86"/>
        <w:rPr>
          <w:rFonts w:asciiTheme="minorHAnsi" w:hAnsiTheme="minorHAnsi"/>
          <w:i/>
          <w:sz w:val="20"/>
          <w:szCs w:val="20"/>
        </w:rPr>
      </w:pPr>
      <w:r w:rsidRPr="00533043">
        <w:rPr>
          <w:rFonts w:asciiTheme="minorHAnsi" w:hAnsiTheme="minorHAnsi"/>
          <w:sz w:val="20"/>
          <w:szCs w:val="20"/>
        </w:rPr>
        <w:t xml:space="preserve">NOTE:  </w:t>
      </w:r>
      <w:r w:rsidRPr="00533043">
        <w:rPr>
          <w:rFonts w:asciiTheme="minorHAnsi" w:hAnsiTheme="minorHAnsi"/>
          <w:i/>
          <w:sz w:val="20"/>
          <w:szCs w:val="20"/>
        </w:rPr>
        <w:t xml:space="preserve">If the household member with the disability is younger than 18 years old or is not competent, then the household member’s parent or guardian must sign the form.  If the household member with the disability is 18 years old or older and competent, then the household member must sign the form. </w:t>
      </w:r>
    </w:p>
    <w:p w:rsidR="00B16A45" w:rsidRDefault="00B16A45" w:rsidP="00B16A45">
      <w:pPr>
        <w:tabs>
          <w:tab w:val="right" w:leader="underscore" w:pos="10800"/>
        </w:tabs>
        <w:ind w:left="720" w:right="-86"/>
        <w:rPr>
          <w:b/>
        </w:rPr>
      </w:pPr>
    </w:p>
    <w:p w:rsidR="00B16A45" w:rsidRDefault="00B16A45" w:rsidP="00B16A45">
      <w:pPr>
        <w:tabs>
          <w:tab w:val="right" w:leader="underscore" w:pos="10800"/>
        </w:tabs>
        <w:ind w:left="720" w:right="-86"/>
      </w:pPr>
      <w:r w:rsidRPr="00CB2621">
        <w:rPr>
          <w:b/>
        </w:rPr>
        <w:t xml:space="preserve">I/We understand </w:t>
      </w:r>
      <w:r>
        <w:t>that all information received by</w:t>
      </w:r>
      <w:r w:rsidRPr="00CB2621">
        <w:t xml:space="preserve"> MaineHousing will be kept completely confidential and used solely</w:t>
      </w:r>
      <w:r>
        <w:t xml:space="preserve"> by MaineHousing for making a determination on </w:t>
      </w:r>
      <w:r w:rsidRPr="00CB2621">
        <w:t>this reasonable accommodation request.</w:t>
      </w:r>
    </w:p>
    <w:p w:rsidR="00B16A45" w:rsidRDefault="00B16A45" w:rsidP="00B16A45">
      <w:pPr>
        <w:keepNext/>
        <w:tabs>
          <w:tab w:val="right" w:leader="underscore" w:pos="5760"/>
          <w:tab w:val="left" w:pos="6480"/>
          <w:tab w:val="right" w:leader="underscore" w:pos="10800"/>
        </w:tabs>
        <w:ind w:left="720" w:hanging="270"/>
      </w:pPr>
    </w:p>
    <w:p w:rsidR="00B16A45" w:rsidRDefault="00B16A45" w:rsidP="00B16A45">
      <w:pPr>
        <w:keepNext/>
        <w:tabs>
          <w:tab w:val="right" w:leader="underscore" w:pos="5760"/>
          <w:tab w:val="left" w:pos="6480"/>
          <w:tab w:val="right" w:leader="underscore" w:pos="10800"/>
        </w:tabs>
        <w:ind w:left="720" w:hanging="270"/>
      </w:pPr>
      <w:r>
        <w:t>_______________________________________________________</w:t>
      </w:r>
      <w:r w:rsidR="00C264BE">
        <w:t>___________</w:t>
      </w:r>
    </w:p>
    <w:p w:rsidR="00B16A45" w:rsidRPr="00D949CE" w:rsidRDefault="00B16A45" w:rsidP="00B16A45">
      <w:pPr>
        <w:keepNext/>
        <w:ind w:left="270"/>
        <w:rPr>
          <w:b/>
          <w:bCs/>
        </w:rPr>
      </w:pPr>
      <w:r>
        <w:rPr>
          <w:b/>
          <w:bCs/>
        </w:rPr>
        <w:t xml:space="preserve">    Signature</w:t>
      </w:r>
      <w:r>
        <w:rPr>
          <w:b/>
          <w:bCs/>
        </w:rPr>
        <w:tab/>
      </w:r>
      <w:r>
        <w:rPr>
          <w:b/>
          <w:bCs/>
        </w:rPr>
        <w:tab/>
      </w:r>
      <w:r>
        <w:rPr>
          <w:b/>
          <w:bCs/>
        </w:rPr>
        <w:tab/>
      </w:r>
      <w:r>
        <w:rPr>
          <w:b/>
          <w:bCs/>
        </w:rPr>
        <w:tab/>
      </w:r>
      <w:r>
        <w:rPr>
          <w:b/>
          <w:bCs/>
        </w:rPr>
        <w:tab/>
      </w:r>
      <w:r>
        <w:rPr>
          <w:b/>
          <w:bCs/>
        </w:rPr>
        <w:tab/>
      </w:r>
      <w:r>
        <w:rPr>
          <w:b/>
          <w:bCs/>
        </w:rPr>
        <w:tab/>
      </w:r>
      <w:r w:rsidRPr="00D949CE">
        <w:rPr>
          <w:b/>
          <w:bCs/>
        </w:rPr>
        <w:t xml:space="preserve">  Date</w:t>
      </w:r>
    </w:p>
    <w:p w:rsidR="00B16A45" w:rsidRDefault="00B16A45" w:rsidP="00B16A45">
      <w:pPr>
        <w:keepNext/>
        <w:tabs>
          <w:tab w:val="right" w:leader="underscore" w:pos="5760"/>
          <w:tab w:val="left" w:pos="6480"/>
          <w:tab w:val="right" w:leader="underscore" w:pos="10800"/>
        </w:tabs>
        <w:ind w:left="270"/>
      </w:pPr>
    </w:p>
    <w:p w:rsidR="00B16A45" w:rsidRDefault="00B16A45" w:rsidP="00B16A45">
      <w:pPr>
        <w:keepNext/>
        <w:tabs>
          <w:tab w:val="right" w:leader="underscore" w:pos="5760"/>
          <w:tab w:val="left" w:pos="6480"/>
          <w:tab w:val="right" w:leader="underscore" w:pos="10800"/>
        </w:tabs>
        <w:ind w:left="270"/>
      </w:pPr>
      <w:r>
        <w:t xml:space="preserve">   ___________________________________________________________________     </w:t>
      </w:r>
    </w:p>
    <w:p w:rsidR="00B16A45" w:rsidRDefault="00B16A45" w:rsidP="00B16A45">
      <w:pPr>
        <w:keepNext/>
        <w:ind w:left="270"/>
        <w:rPr>
          <w:b/>
          <w:bCs/>
        </w:rPr>
      </w:pPr>
      <w:r>
        <w:rPr>
          <w:b/>
          <w:bCs/>
        </w:rPr>
        <w:t xml:space="preserve">   Please Print Name</w:t>
      </w:r>
      <w:r w:rsidRPr="00D949CE">
        <w:rPr>
          <w:b/>
          <w:bCs/>
        </w:rPr>
        <w:t xml:space="preserve">                       </w:t>
      </w:r>
      <w:r>
        <w:rPr>
          <w:b/>
          <w:bCs/>
        </w:rPr>
        <w:t xml:space="preserve">                          </w:t>
      </w:r>
    </w:p>
    <w:p w:rsidR="00B16A45" w:rsidRDefault="00B16A45" w:rsidP="00B16A45">
      <w:pPr>
        <w:keepNext/>
        <w:rPr>
          <w:b/>
          <w:bCs/>
          <w:sz w:val="22"/>
          <w:szCs w:val="22"/>
        </w:rPr>
      </w:pPr>
    </w:p>
    <w:p w:rsidR="00B16A45" w:rsidRDefault="00B16A45" w:rsidP="00E909BA">
      <w:pPr>
        <w:keepNext/>
        <w:ind w:firstLine="270"/>
        <w:rPr>
          <w:b/>
          <w:bCs/>
        </w:rPr>
      </w:pPr>
      <w:r w:rsidRPr="00B372BF">
        <w:rPr>
          <w:b/>
          <w:bCs/>
        </w:rPr>
        <w:t>Please return th</w:t>
      </w:r>
      <w:r>
        <w:rPr>
          <w:b/>
          <w:bCs/>
        </w:rPr>
        <w:t>is</w:t>
      </w:r>
      <w:r w:rsidRPr="00B372BF">
        <w:rPr>
          <w:b/>
          <w:bCs/>
        </w:rPr>
        <w:t xml:space="preserve"> completed and signed form to:</w:t>
      </w:r>
      <w:r w:rsidR="00C264BE">
        <w:rPr>
          <w:b/>
          <w:bCs/>
        </w:rPr>
        <w:tab/>
        <w:t>MaineHousing</w:t>
      </w:r>
      <w:r w:rsidRPr="00B372BF">
        <w:rPr>
          <w:b/>
          <w:bCs/>
        </w:rPr>
        <w:tab/>
      </w:r>
      <w:r w:rsidR="00C264BE">
        <w:rPr>
          <w:b/>
          <w:bCs/>
        </w:rPr>
        <w:tab/>
      </w:r>
    </w:p>
    <w:p w:rsidR="00B16A45" w:rsidRPr="00B372BF" w:rsidRDefault="00B16A45" w:rsidP="00B16A45">
      <w:pPr>
        <w:keepNext/>
        <w:rPr>
          <w:b/>
          <w:bCs/>
        </w:rPr>
      </w:pPr>
      <w:r>
        <w:rPr>
          <w:b/>
          <w:bCs/>
        </w:rPr>
        <w:tab/>
      </w:r>
      <w:r>
        <w:rPr>
          <w:b/>
          <w:bCs/>
        </w:rPr>
        <w:tab/>
      </w:r>
      <w:r w:rsidR="00E909BA">
        <w:rPr>
          <w:b/>
          <w:bCs/>
        </w:rPr>
        <w:tab/>
      </w:r>
      <w:r w:rsidR="00E909BA">
        <w:rPr>
          <w:b/>
          <w:bCs/>
        </w:rPr>
        <w:tab/>
      </w:r>
      <w:r w:rsidR="00E909BA">
        <w:rPr>
          <w:b/>
          <w:bCs/>
        </w:rPr>
        <w:tab/>
      </w:r>
      <w:r w:rsidR="00E909BA">
        <w:rPr>
          <w:b/>
          <w:bCs/>
        </w:rPr>
        <w:tab/>
      </w:r>
      <w:r w:rsidR="00E909BA">
        <w:rPr>
          <w:b/>
          <w:bCs/>
        </w:rPr>
        <w:tab/>
      </w:r>
      <w:r w:rsidR="00E909BA">
        <w:rPr>
          <w:b/>
          <w:bCs/>
        </w:rPr>
        <w:tab/>
        <w:t>26 Edison Drive</w:t>
      </w:r>
    </w:p>
    <w:p w:rsidR="00B16A45" w:rsidRPr="00B372BF" w:rsidRDefault="00B16A45" w:rsidP="00B16A45">
      <w:pPr>
        <w:keepNext/>
        <w:rPr>
          <w:b/>
          <w:bCs/>
        </w:rPr>
      </w:pPr>
      <w:r w:rsidRPr="00B372BF">
        <w:rPr>
          <w:b/>
          <w:bCs/>
        </w:rPr>
        <w:tab/>
      </w:r>
      <w:r>
        <w:rPr>
          <w:b/>
          <w:bCs/>
        </w:rPr>
        <w:tab/>
      </w:r>
      <w:r w:rsidR="00E909BA">
        <w:rPr>
          <w:b/>
          <w:bCs/>
        </w:rPr>
        <w:tab/>
      </w:r>
      <w:r w:rsidR="00E909BA">
        <w:rPr>
          <w:b/>
          <w:bCs/>
        </w:rPr>
        <w:tab/>
      </w:r>
      <w:r w:rsidR="00E909BA">
        <w:rPr>
          <w:b/>
          <w:bCs/>
        </w:rPr>
        <w:tab/>
      </w:r>
      <w:r w:rsidR="00E909BA">
        <w:rPr>
          <w:b/>
          <w:bCs/>
        </w:rPr>
        <w:tab/>
      </w:r>
      <w:r w:rsidR="00E909BA">
        <w:rPr>
          <w:b/>
          <w:bCs/>
        </w:rPr>
        <w:tab/>
      </w:r>
      <w:r w:rsidR="00E909BA">
        <w:rPr>
          <w:b/>
          <w:bCs/>
        </w:rPr>
        <w:tab/>
      </w:r>
      <w:r w:rsidRPr="00B372BF">
        <w:rPr>
          <w:b/>
          <w:bCs/>
        </w:rPr>
        <w:t>Augusta, ME  04330</w:t>
      </w:r>
    </w:p>
    <w:p w:rsidR="00B16A45" w:rsidRPr="001B661A" w:rsidRDefault="00B16A45" w:rsidP="00B16A45">
      <w:pPr>
        <w:keepNext/>
        <w:rPr>
          <w:b/>
          <w:bCs/>
        </w:rPr>
      </w:pPr>
      <w:r>
        <w:rPr>
          <w:b/>
          <w:bCs/>
        </w:rPr>
        <w:tab/>
      </w:r>
      <w:r>
        <w:rPr>
          <w:b/>
          <w:bCs/>
        </w:rPr>
        <w:tab/>
      </w:r>
      <w:r w:rsidR="00E909BA">
        <w:rPr>
          <w:b/>
          <w:bCs/>
        </w:rPr>
        <w:tab/>
      </w:r>
      <w:r w:rsidR="00E909BA">
        <w:rPr>
          <w:b/>
          <w:bCs/>
        </w:rPr>
        <w:tab/>
      </w:r>
      <w:r w:rsidR="00E909BA">
        <w:rPr>
          <w:b/>
          <w:bCs/>
        </w:rPr>
        <w:tab/>
      </w:r>
      <w:r w:rsidR="00E909BA">
        <w:rPr>
          <w:b/>
          <w:bCs/>
        </w:rPr>
        <w:tab/>
      </w:r>
      <w:r w:rsidR="00E909BA">
        <w:rPr>
          <w:b/>
          <w:bCs/>
        </w:rPr>
        <w:tab/>
      </w:r>
      <w:r w:rsidR="00E909BA">
        <w:rPr>
          <w:b/>
          <w:bCs/>
        </w:rPr>
        <w:tab/>
      </w:r>
      <w:r w:rsidRPr="001B661A">
        <w:rPr>
          <w:b/>
          <w:bCs/>
        </w:rPr>
        <w:t xml:space="preserve">Attn: </w:t>
      </w:r>
      <w:r w:rsidR="00DA6EDF">
        <w:rPr>
          <w:b/>
          <w:bCs/>
        </w:rPr>
        <w:t>HCV Department</w:t>
      </w:r>
      <w:r w:rsidRPr="001B661A">
        <w:rPr>
          <w:b/>
          <w:bCs/>
        </w:rPr>
        <w:tab/>
      </w:r>
      <w:r w:rsidRPr="001B661A">
        <w:rPr>
          <w:b/>
          <w:bCs/>
        </w:rPr>
        <w:tab/>
      </w:r>
    </w:p>
    <w:p w:rsidR="00B16A45" w:rsidRDefault="00B16A45" w:rsidP="00B16A45">
      <w:pPr>
        <w:keepNext/>
        <w:jc w:val="center"/>
        <w:rPr>
          <w:b/>
          <w:bCs/>
          <w:u w:val="single"/>
        </w:rPr>
      </w:pPr>
    </w:p>
    <w:p w:rsidR="00B16A45" w:rsidRDefault="00B16A45" w:rsidP="00B16A45">
      <w:pPr>
        <w:keepNext/>
        <w:jc w:val="center"/>
        <w:rPr>
          <w:b/>
          <w:bCs/>
          <w:u w:val="single"/>
        </w:rPr>
      </w:pPr>
    </w:p>
    <w:p w:rsidR="00B16A45" w:rsidRDefault="00B16A45" w:rsidP="00B16A45">
      <w:pPr>
        <w:keepNext/>
        <w:jc w:val="center"/>
        <w:rPr>
          <w:b/>
          <w:bCs/>
          <w:u w:val="single"/>
        </w:rPr>
      </w:pPr>
    </w:p>
    <w:p w:rsidR="00B16A45" w:rsidRDefault="00B16A45" w:rsidP="00B16A45">
      <w:pPr>
        <w:keepNext/>
        <w:jc w:val="center"/>
        <w:rPr>
          <w:b/>
          <w:bCs/>
          <w:u w:val="single"/>
        </w:rPr>
      </w:pPr>
    </w:p>
    <w:p w:rsidR="00B16A45" w:rsidRDefault="00B16A45" w:rsidP="00B16A45">
      <w:pPr>
        <w:keepNext/>
        <w:jc w:val="center"/>
        <w:rPr>
          <w:b/>
          <w:bCs/>
          <w:u w:val="single"/>
        </w:rPr>
      </w:pPr>
    </w:p>
    <w:p w:rsidR="00B16A45" w:rsidRDefault="00B16A45" w:rsidP="00B16A45">
      <w:pPr>
        <w:keepNext/>
        <w:jc w:val="center"/>
        <w:rPr>
          <w:b/>
          <w:bCs/>
          <w:u w:val="single"/>
        </w:rPr>
      </w:pPr>
    </w:p>
    <w:p w:rsidR="00B16A45" w:rsidRDefault="00B16A45" w:rsidP="00B16A45">
      <w:pPr>
        <w:keepNext/>
        <w:jc w:val="center"/>
        <w:rPr>
          <w:b/>
          <w:bCs/>
          <w:u w:val="single"/>
        </w:rPr>
      </w:pPr>
    </w:p>
    <w:p w:rsidR="00B16A45" w:rsidRPr="00533043" w:rsidRDefault="00B16A45" w:rsidP="00B16A45">
      <w:pPr>
        <w:keepNext/>
        <w:jc w:val="center"/>
        <w:rPr>
          <w:b/>
          <w:bCs/>
          <w:u w:val="single"/>
        </w:rPr>
      </w:pPr>
      <w:r w:rsidRPr="00533043">
        <w:rPr>
          <w:b/>
          <w:bCs/>
          <w:u w:val="single"/>
        </w:rPr>
        <w:t>NOTE</w:t>
      </w:r>
    </w:p>
    <w:p w:rsidR="00B16A45" w:rsidRPr="00135BAF" w:rsidRDefault="00B16A45" w:rsidP="00B16A45">
      <w:pPr>
        <w:keepNext/>
        <w:rPr>
          <w:rFonts w:asciiTheme="minorHAnsi" w:hAnsiTheme="minorHAnsi"/>
          <w:b/>
          <w:bCs/>
          <w:sz w:val="20"/>
          <w:szCs w:val="20"/>
        </w:rPr>
      </w:pPr>
      <w:r w:rsidRPr="00135BAF">
        <w:rPr>
          <w:rFonts w:asciiTheme="minorHAnsi" w:hAnsiTheme="minorHAnsi"/>
          <w:sz w:val="20"/>
          <w:szCs w:val="20"/>
        </w:rPr>
        <w:t xml:space="preserve">MaineHousing may require verification from a knowledgeable, qualified provider that the household member has a disability, the request is directly related to his/her disability and/or  the request is necessary for him/her to access or fully use and enjoy his/her housing or housing assistance.   The provider must have current knowledge of the household member and must be qualified to determine whether the household member has a disability and to evaluate the disability-related need for a reasonable accommodation.  </w:t>
      </w:r>
    </w:p>
    <w:p w:rsidR="00B16A45" w:rsidRPr="00135BAF" w:rsidRDefault="00B16A45" w:rsidP="00B16A45">
      <w:pPr>
        <w:keepNext/>
        <w:rPr>
          <w:rFonts w:asciiTheme="minorHAnsi" w:hAnsiTheme="minorHAnsi"/>
          <w:b/>
          <w:bCs/>
          <w:sz w:val="20"/>
          <w:szCs w:val="20"/>
        </w:rPr>
      </w:pPr>
    </w:p>
    <w:p w:rsidR="00B16A45" w:rsidRPr="00135BAF" w:rsidRDefault="00B16A45" w:rsidP="00B16A45">
      <w:pPr>
        <w:keepNext/>
        <w:rPr>
          <w:rFonts w:asciiTheme="minorHAnsi" w:hAnsiTheme="minorHAnsi"/>
          <w:bCs/>
          <w:sz w:val="20"/>
          <w:szCs w:val="20"/>
        </w:rPr>
      </w:pPr>
      <w:r w:rsidRPr="00135BAF">
        <w:rPr>
          <w:rFonts w:asciiTheme="minorHAnsi" w:hAnsiTheme="minorHAnsi"/>
          <w:bCs/>
          <w:sz w:val="20"/>
          <w:szCs w:val="20"/>
        </w:rPr>
        <w:t xml:space="preserve">If verification is required, MaineHousing will complete Part I of the Authorization to Provide Information Regarding Reasonable Accommodation Request form and ask that Part II of this form be completed and signed by the household member with the disability or, if the household member with the disability is younger than 18 years or is not competent, then the household member’s parent or authorized guardian.  </w:t>
      </w:r>
    </w:p>
    <w:p w:rsidR="00B16A45" w:rsidRPr="00135BAF" w:rsidRDefault="00B16A45" w:rsidP="00B16A45">
      <w:pPr>
        <w:keepNext/>
        <w:rPr>
          <w:rFonts w:asciiTheme="minorHAnsi" w:hAnsiTheme="minorHAnsi"/>
          <w:bCs/>
          <w:sz w:val="20"/>
          <w:szCs w:val="20"/>
        </w:rPr>
      </w:pPr>
    </w:p>
    <w:p w:rsidR="00B16A45" w:rsidRPr="00135BAF" w:rsidRDefault="00B16A45" w:rsidP="00B16A45">
      <w:pPr>
        <w:keepNext/>
        <w:rPr>
          <w:rFonts w:asciiTheme="minorHAnsi" w:hAnsiTheme="minorHAnsi"/>
          <w:bCs/>
          <w:sz w:val="20"/>
          <w:szCs w:val="20"/>
        </w:rPr>
      </w:pPr>
      <w:r w:rsidRPr="00135BAF">
        <w:rPr>
          <w:rFonts w:asciiTheme="minorHAnsi" w:hAnsiTheme="minorHAnsi"/>
          <w:bCs/>
          <w:sz w:val="20"/>
          <w:szCs w:val="20"/>
        </w:rPr>
        <w:t xml:space="preserve">Upon receipt of the completed and signed form, MaineHousing will send a Verification of Information Regarding Reasonable Accommodation Request form to the provider identified in the Authorization to Provide Information Regarding Reasonable Accommodation Request form.  Alternatively, a letter from a knowledgeable, qualified provider verifying the required information may be given directly to MaineHousing.  </w:t>
      </w:r>
    </w:p>
    <w:p w:rsidR="00B16A45" w:rsidRPr="00135BAF" w:rsidRDefault="00B16A45" w:rsidP="00B16A45">
      <w:pPr>
        <w:keepNext/>
        <w:rPr>
          <w:rFonts w:asciiTheme="minorHAnsi" w:hAnsiTheme="minorHAnsi"/>
          <w:sz w:val="20"/>
          <w:szCs w:val="20"/>
        </w:rPr>
      </w:pPr>
    </w:p>
    <w:p w:rsidR="00B16A45" w:rsidRPr="00135BAF" w:rsidRDefault="00B16A45" w:rsidP="00B16A45">
      <w:pPr>
        <w:keepNext/>
        <w:rPr>
          <w:rFonts w:asciiTheme="minorHAnsi" w:hAnsiTheme="minorHAnsi"/>
          <w:bCs/>
          <w:sz w:val="20"/>
          <w:szCs w:val="20"/>
        </w:rPr>
      </w:pPr>
      <w:r w:rsidRPr="00135BAF">
        <w:rPr>
          <w:rFonts w:asciiTheme="minorHAnsi" w:hAnsiTheme="minorHAnsi"/>
          <w:bCs/>
          <w:sz w:val="20"/>
          <w:szCs w:val="20"/>
        </w:rPr>
        <w:t>The Authorization to Provide Information Regarding Reasonable Accommodation Request form and the Verification of Information Regarding Reasonable Accommodation Request form are available on MaineHousing’s website and will be provided upon request.</w:t>
      </w:r>
    </w:p>
    <w:p w:rsidR="00B16A45" w:rsidRDefault="00B16A45" w:rsidP="00B16A45">
      <w:pPr>
        <w:keepNext/>
        <w:rPr>
          <w:b/>
          <w:bCs/>
        </w:rPr>
      </w:pPr>
    </w:p>
    <w:p w:rsidR="00B16A45" w:rsidRPr="00F23BA6" w:rsidRDefault="00B16A45" w:rsidP="00B16A45">
      <w:pPr>
        <w:spacing w:after="200" w:line="276" w:lineRule="auto"/>
        <w:rPr>
          <w:b/>
        </w:rPr>
      </w:pPr>
    </w:p>
    <w:p w:rsidR="0092574F" w:rsidRPr="00487800" w:rsidRDefault="0092574F" w:rsidP="00487800"/>
    <w:sectPr w:rsidR="0092574F" w:rsidRPr="00487800" w:rsidSect="001C35CF">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45" w:rsidRDefault="00B16A45" w:rsidP="00B069E0">
      <w:r>
        <w:separator/>
      </w:r>
    </w:p>
  </w:endnote>
  <w:endnote w:type="continuationSeparator" w:id="0">
    <w:p w:rsidR="00B16A45" w:rsidRDefault="00B16A45"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295F9B"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45" w:rsidRDefault="00B16A45" w:rsidP="00B069E0">
      <w:r>
        <w:separator/>
      </w:r>
    </w:p>
  </w:footnote>
  <w:footnote w:type="continuationSeparator" w:id="0">
    <w:p w:rsidR="00B16A45" w:rsidRDefault="00B16A45"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426E7"/>
    <w:multiLevelType w:val="hybridMultilevel"/>
    <w:tmpl w:val="5A24AC20"/>
    <w:lvl w:ilvl="0" w:tplc="441C326A">
      <w:start w:val="1"/>
      <w:numFmt w:val="upperLetter"/>
      <w:lvlText w:val="%1."/>
      <w:lvlJc w:val="left"/>
      <w:pPr>
        <w:ind w:left="630" w:hanging="360"/>
      </w:pPr>
      <w:rPr>
        <w:rFonts w:ascii="Garamond" w:hAnsi="Garamond"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62E4569"/>
    <w:multiLevelType w:val="hybridMultilevel"/>
    <w:tmpl w:val="8AE02A62"/>
    <w:lvl w:ilvl="0" w:tplc="0409000D">
      <w:start w:val="1"/>
      <w:numFmt w:val="bullet"/>
      <w:lvlText w:val=""/>
      <w:lvlJc w:val="left"/>
      <w:pPr>
        <w:ind w:left="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45"/>
    <w:rsid w:val="000C4141"/>
    <w:rsid w:val="00116D37"/>
    <w:rsid w:val="001C35CF"/>
    <w:rsid w:val="00213A97"/>
    <w:rsid w:val="002B5D44"/>
    <w:rsid w:val="003A6FA2"/>
    <w:rsid w:val="004322E8"/>
    <w:rsid w:val="00487800"/>
    <w:rsid w:val="00501A59"/>
    <w:rsid w:val="00513056"/>
    <w:rsid w:val="005240BC"/>
    <w:rsid w:val="00544D40"/>
    <w:rsid w:val="005824FA"/>
    <w:rsid w:val="005C00B7"/>
    <w:rsid w:val="005C1787"/>
    <w:rsid w:val="007163CC"/>
    <w:rsid w:val="00743CDB"/>
    <w:rsid w:val="007D07E9"/>
    <w:rsid w:val="008B338E"/>
    <w:rsid w:val="008D329D"/>
    <w:rsid w:val="00900161"/>
    <w:rsid w:val="0092574F"/>
    <w:rsid w:val="00A14187"/>
    <w:rsid w:val="00A72092"/>
    <w:rsid w:val="00AC6559"/>
    <w:rsid w:val="00B069E0"/>
    <w:rsid w:val="00B16A45"/>
    <w:rsid w:val="00C264BE"/>
    <w:rsid w:val="00C26A7C"/>
    <w:rsid w:val="00CA679C"/>
    <w:rsid w:val="00CC45FC"/>
    <w:rsid w:val="00DA6EDF"/>
    <w:rsid w:val="00DD1C21"/>
    <w:rsid w:val="00E909BA"/>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white"/>
    </o:shapedefaults>
    <o:shapelayout v:ext="edit">
      <o:idmap v:ext="edit" data="1"/>
    </o:shapelayout>
  </w:shapeDefaults>
  <w:decimalSymbol w:val="."/>
  <w:listSeparator w:val=","/>
  <w15:docId w15:val="{6D28879C-2622-456D-B012-BF7405BB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4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B16A45"/>
    <w:pPr>
      <w:ind w:left="720"/>
      <w:contextualSpacing/>
    </w:pPr>
  </w:style>
  <w:style w:type="table" w:styleId="TableGrid">
    <w:name w:val="Table Grid"/>
    <w:basedOn w:val="TableNormal"/>
    <w:uiPriority w:val="59"/>
    <w:rsid w:val="00B16A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Melissa Cloutier</cp:lastModifiedBy>
  <cp:revision>2</cp:revision>
  <cp:lastPrinted>2020-03-24T14:47:00Z</cp:lastPrinted>
  <dcterms:created xsi:type="dcterms:W3CDTF">2022-05-09T17:19:00Z</dcterms:created>
  <dcterms:modified xsi:type="dcterms:W3CDTF">2022-05-09T17:19:00Z</dcterms:modified>
</cp:coreProperties>
</file>