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FE" w:rsidRDefault="00376DFE" w:rsidP="00376DFE">
      <w:pPr>
        <w:jc w:val="center"/>
        <w:rPr>
          <w:b/>
          <w:sz w:val="36"/>
        </w:rPr>
      </w:pPr>
      <w:r>
        <w:rPr>
          <w:b/>
          <w:sz w:val="36"/>
        </w:rPr>
        <w:t>R</w:t>
      </w:r>
      <w:r w:rsidRPr="00BA26A2">
        <w:rPr>
          <w:b/>
          <w:sz w:val="36"/>
        </w:rPr>
        <w:t>ecord of Search for Housing</w:t>
      </w:r>
    </w:p>
    <w:p w:rsidR="00376DFE" w:rsidRPr="00BA26A2" w:rsidRDefault="00376DFE" w:rsidP="00376DFE">
      <w:r w:rsidRPr="00BA26A2">
        <w:rPr>
          <w:b/>
        </w:rPr>
        <w:t>Instructions:</w:t>
      </w:r>
      <w:r w:rsidRPr="00BA26A2">
        <w:t xml:space="preserve"> This form will help you keep a record of your housing search.  En</w:t>
      </w:r>
      <w:r w:rsidR="000B39E5">
        <w:t>ter the information requested for each</w:t>
      </w:r>
      <w:bookmarkStart w:id="0" w:name="_GoBack"/>
      <w:bookmarkEnd w:id="0"/>
      <w:r w:rsidRPr="00BA26A2">
        <w:t xml:space="preserve"> unit you look at.</w:t>
      </w:r>
    </w:p>
    <w:p w:rsidR="00376DFE" w:rsidRDefault="00376DFE" w:rsidP="00376DFE"/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1003"/>
        <w:gridCol w:w="2164"/>
        <w:gridCol w:w="1042"/>
        <w:gridCol w:w="1042"/>
        <w:gridCol w:w="2582"/>
        <w:gridCol w:w="3327"/>
      </w:tblGrid>
      <w:tr w:rsidR="00376DFE" w:rsidTr="005253B0">
        <w:tc>
          <w:tcPr>
            <w:tcW w:w="1003" w:type="dxa"/>
          </w:tcPr>
          <w:p w:rsidR="00376DFE" w:rsidRPr="00BA26A2" w:rsidRDefault="00376DFE" w:rsidP="005253B0">
            <w:pPr>
              <w:rPr>
                <w:rFonts w:asciiTheme="minorHAnsi" w:hAnsiTheme="minorHAnsi"/>
                <w:b/>
              </w:rPr>
            </w:pPr>
            <w:r w:rsidRPr="00BA26A2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164" w:type="dxa"/>
          </w:tcPr>
          <w:p w:rsidR="00376DFE" w:rsidRPr="00BA26A2" w:rsidRDefault="00376DFE" w:rsidP="005253B0">
            <w:pPr>
              <w:rPr>
                <w:rFonts w:asciiTheme="minorHAnsi" w:hAnsiTheme="minorHAnsi"/>
                <w:b/>
              </w:rPr>
            </w:pPr>
            <w:r w:rsidRPr="00BA26A2">
              <w:rPr>
                <w:rFonts w:asciiTheme="minorHAnsi" w:hAnsiTheme="minorHAnsi"/>
                <w:b/>
              </w:rPr>
              <w:t>Unit Address</w:t>
            </w:r>
          </w:p>
        </w:tc>
        <w:tc>
          <w:tcPr>
            <w:tcW w:w="1042" w:type="dxa"/>
          </w:tcPr>
          <w:p w:rsidR="00376DFE" w:rsidRPr="00BA26A2" w:rsidRDefault="00376DFE" w:rsidP="005253B0">
            <w:pPr>
              <w:rPr>
                <w:rFonts w:asciiTheme="minorHAnsi" w:hAnsiTheme="minorHAnsi"/>
                <w:b/>
              </w:rPr>
            </w:pPr>
            <w:r w:rsidRPr="00BA26A2">
              <w:rPr>
                <w:rFonts w:asciiTheme="minorHAnsi" w:hAnsiTheme="minorHAnsi"/>
                <w:b/>
              </w:rPr>
              <w:t>Rent Amount</w:t>
            </w:r>
          </w:p>
        </w:tc>
        <w:tc>
          <w:tcPr>
            <w:tcW w:w="1042" w:type="dxa"/>
          </w:tcPr>
          <w:p w:rsidR="00376DFE" w:rsidRPr="00BA26A2" w:rsidRDefault="00376DFE" w:rsidP="005253B0">
            <w:pPr>
              <w:rPr>
                <w:rFonts w:asciiTheme="minorHAnsi" w:hAnsiTheme="minorHAnsi"/>
                <w:b/>
              </w:rPr>
            </w:pPr>
            <w:r w:rsidRPr="00BA26A2">
              <w:rPr>
                <w:rFonts w:asciiTheme="minorHAnsi" w:hAnsiTheme="minorHAnsi"/>
                <w:b/>
              </w:rPr>
              <w:t>Security Deposit Amount</w:t>
            </w:r>
          </w:p>
        </w:tc>
        <w:tc>
          <w:tcPr>
            <w:tcW w:w="2582" w:type="dxa"/>
          </w:tcPr>
          <w:p w:rsidR="00376DFE" w:rsidRPr="00BA26A2" w:rsidRDefault="00376DFE" w:rsidP="005253B0">
            <w:pPr>
              <w:rPr>
                <w:rFonts w:asciiTheme="minorHAnsi" w:hAnsiTheme="minorHAnsi"/>
                <w:b/>
              </w:rPr>
            </w:pPr>
            <w:r w:rsidRPr="00BA26A2">
              <w:rPr>
                <w:rFonts w:asciiTheme="minorHAnsi" w:hAnsiTheme="minorHAnsi"/>
                <w:b/>
              </w:rPr>
              <w:t>Owner Name/Phone #</w:t>
            </w:r>
          </w:p>
        </w:tc>
        <w:tc>
          <w:tcPr>
            <w:tcW w:w="3327" w:type="dxa"/>
          </w:tcPr>
          <w:p w:rsidR="00376DFE" w:rsidRPr="00BA26A2" w:rsidRDefault="00376DFE" w:rsidP="005253B0">
            <w:pPr>
              <w:ind w:right="-900"/>
              <w:rPr>
                <w:rFonts w:asciiTheme="minorHAnsi" w:hAnsiTheme="minorHAnsi"/>
                <w:b/>
              </w:rPr>
            </w:pPr>
            <w:r w:rsidRPr="00BA26A2">
              <w:rPr>
                <w:rFonts w:asciiTheme="minorHAnsi" w:hAnsiTheme="minorHAnsi"/>
                <w:b/>
              </w:rPr>
              <w:t>What Happened?</w:t>
            </w:r>
          </w:p>
        </w:tc>
      </w:tr>
      <w:tr w:rsidR="00376DFE" w:rsidTr="005253B0">
        <w:trPr>
          <w:trHeight w:val="720"/>
        </w:trPr>
        <w:tc>
          <w:tcPr>
            <w:tcW w:w="1003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</w:tr>
      <w:tr w:rsidR="00376DFE" w:rsidTr="005253B0">
        <w:trPr>
          <w:trHeight w:val="720"/>
        </w:trPr>
        <w:tc>
          <w:tcPr>
            <w:tcW w:w="1003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</w:tr>
      <w:tr w:rsidR="00376DFE" w:rsidTr="005253B0">
        <w:trPr>
          <w:trHeight w:val="720"/>
        </w:trPr>
        <w:tc>
          <w:tcPr>
            <w:tcW w:w="1003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</w:tr>
      <w:tr w:rsidR="00376DFE" w:rsidTr="005253B0">
        <w:trPr>
          <w:trHeight w:val="720"/>
        </w:trPr>
        <w:tc>
          <w:tcPr>
            <w:tcW w:w="1003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</w:tr>
      <w:tr w:rsidR="00376DFE" w:rsidTr="005253B0">
        <w:trPr>
          <w:trHeight w:val="720"/>
        </w:trPr>
        <w:tc>
          <w:tcPr>
            <w:tcW w:w="1003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</w:tr>
      <w:tr w:rsidR="00376DFE" w:rsidTr="005253B0">
        <w:trPr>
          <w:trHeight w:val="720"/>
        </w:trPr>
        <w:tc>
          <w:tcPr>
            <w:tcW w:w="1003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</w:tr>
      <w:tr w:rsidR="00376DFE" w:rsidTr="005253B0">
        <w:trPr>
          <w:trHeight w:val="720"/>
        </w:trPr>
        <w:tc>
          <w:tcPr>
            <w:tcW w:w="1003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</w:tr>
      <w:tr w:rsidR="00376DFE" w:rsidTr="005253B0">
        <w:trPr>
          <w:trHeight w:val="720"/>
        </w:trPr>
        <w:tc>
          <w:tcPr>
            <w:tcW w:w="1003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</w:tr>
      <w:tr w:rsidR="00376DFE" w:rsidTr="005253B0">
        <w:trPr>
          <w:trHeight w:val="720"/>
        </w:trPr>
        <w:tc>
          <w:tcPr>
            <w:tcW w:w="1003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</w:tr>
      <w:tr w:rsidR="00376DFE" w:rsidTr="005253B0">
        <w:trPr>
          <w:trHeight w:val="720"/>
        </w:trPr>
        <w:tc>
          <w:tcPr>
            <w:tcW w:w="1003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</w:tr>
      <w:tr w:rsidR="00376DFE" w:rsidTr="005253B0">
        <w:trPr>
          <w:trHeight w:val="720"/>
        </w:trPr>
        <w:tc>
          <w:tcPr>
            <w:tcW w:w="1003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</w:tr>
      <w:tr w:rsidR="00376DFE" w:rsidTr="005253B0">
        <w:trPr>
          <w:trHeight w:val="720"/>
        </w:trPr>
        <w:tc>
          <w:tcPr>
            <w:tcW w:w="1003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</w:tr>
      <w:tr w:rsidR="00376DFE" w:rsidTr="005253B0">
        <w:trPr>
          <w:trHeight w:val="720"/>
        </w:trPr>
        <w:tc>
          <w:tcPr>
            <w:tcW w:w="1003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2582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376DFE" w:rsidRDefault="00376DFE" w:rsidP="005253B0">
            <w:pPr>
              <w:rPr>
                <w:rFonts w:asciiTheme="minorHAnsi" w:hAnsiTheme="minorHAnsi"/>
              </w:rPr>
            </w:pPr>
          </w:p>
        </w:tc>
      </w:tr>
    </w:tbl>
    <w:p w:rsidR="0092574F" w:rsidRPr="00487800" w:rsidRDefault="0092574F" w:rsidP="00487800"/>
    <w:sectPr w:rsidR="0092574F" w:rsidRPr="00487800" w:rsidSect="001C35CF">
      <w:headerReference w:type="firs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FE" w:rsidRDefault="00376DFE" w:rsidP="00B069E0">
      <w:r>
        <w:separator/>
      </w:r>
    </w:p>
  </w:endnote>
  <w:endnote w:type="continuationSeparator" w:id="0">
    <w:p w:rsidR="00376DFE" w:rsidRDefault="00376DFE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5824F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page">
            <wp:posOffset>21265</wp:posOffset>
          </wp:positionH>
          <wp:positionV relativeFrom="page">
            <wp:posOffset>9441712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340940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FE" w:rsidRDefault="00376DFE" w:rsidP="00B069E0">
      <w:r>
        <w:separator/>
      </w:r>
    </w:p>
  </w:footnote>
  <w:footnote w:type="continuationSeparator" w:id="0">
    <w:p w:rsidR="00376DFE" w:rsidRDefault="00376DFE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FE"/>
    <w:rsid w:val="000B39E5"/>
    <w:rsid w:val="000C4141"/>
    <w:rsid w:val="00116D37"/>
    <w:rsid w:val="001C35CF"/>
    <w:rsid w:val="00213A97"/>
    <w:rsid w:val="002B5D44"/>
    <w:rsid w:val="00376DFE"/>
    <w:rsid w:val="003A6FA2"/>
    <w:rsid w:val="004322E8"/>
    <w:rsid w:val="00487800"/>
    <w:rsid w:val="00501A59"/>
    <w:rsid w:val="00513056"/>
    <w:rsid w:val="00544D40"/>
    <w:rsid w:val="005824FA"/>
    <w:rsid w:val="005C00B7"/>
    <w:rsid w:val="005C1787"/>
    <w:rsid w:val="00743CDB"/>
    <w:rsid w:val="007D07E9"/>
    <w:rsid w:val="008B338E"/>
    <w:rsid w:val="008D329D"/>
    <w:rsid w:val="00900161"/>
    <w:rsid w:val="0092574F"/>
    <w:rsid w:val="00A14187"/>
    <w:rsid w:val="00A72092"/>
    <w:rsid w:val="00AC6559"/>
    <w:rsid w:val="00B069E0"/>
    <w:rsid w:val="00C26A7C"/>
    <w:rsid w:val="00CA679C"/>
    <w:rsid w:val="00CC45FC"/>
    <w:rsid w:val="00DD1C21"/>
    <w:rsid w:val="00EB6A9D"/>
    <w:rsid w:val="00EC53DC"/>
    <w:rsid w:val="00EE1930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."/>
  <w:listSeparator w:val=","/>
  <w14:docId w14:val="3AE10FC8"/>
  <w15:docId w15:val="{1A9780D5-9863-4926-A33D-6A3B1615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FE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g-fileserver4\supp\office\templates\Word\Letters%20&amp;%20Faxes\LetterheadMaineHousingHCV%20B&amp;W.dotx" TargetMode="External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LetterheadMaineHousingHCV B&amp;W</Template>
  <TotalTime>2</TotalTime>
  <Pages>1</Pages>
  <Words>41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Allison Gallagher</cp:lastModifiedBy>
  <cp:revision>2</cp:revision>
  <cp:lastPrinted>2020-03-24T14:47:00Z</cp:lastPrinted>
  <dcterms:created xsi:type="dcterms:W3CDTF">2020-07-08T19:30:00Z</dcterms:created>
  <dcterms:modified xsi:type="dcterms:W3CDTF">2020-10-20T16:33:00Z</dcterms:modified>
</cp:coreProperties>
</file>