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558"/>
        <w:gridCol w:w="360"/>
        <w:gridCol w:w="1152"/>
        <w:gridCol w:w="1008"/>
        <w:gridCol w:w="540"/>
        <w:gridCol w:w="450"/>
        <w:gridCol w:w="342"/>
        <w:gridCol w:w="360"/>
        <w:gridCol w:w="558"/>
        <w:gridCol w:w="792"/>
        <w:gridCol w:w="432"/>
        <w:gridCol w:w="126"/>
        <w:gridCol w:w="2610"/>
        <w:gridCol w:w="540"/>
      </w:tblGrid>
      <w:tr w:rsidR="00F154F0" w:rsidTr="0067298F">
        <w:trPr>
          <w:trHeight w:val="576"/>
        </w:trPr>
        <w:tc>
          <w:tcPr>
            <w:tcW w:w="11430" w:type="dxa"/>
            <w:gridSpan w:val="15"/>
            <w:vAlign w:val="center"/>
          </w:tcPr>
          <w:p w:rsidR="00F154F0" w:rsidRPr="00336E7C" w:rsidRDefault="00F154F0" w:rsidP="0067298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bookmarkStart w:id="0" w:name="_GoBack" w:colFirst="0" w:colLast="0"/>
            <w:r w:rsidRPr="00336E7C">
              <w:rPr>
                <w:rFonts w:asciiTheme="minorHAnsi" w:hAnsiTheme="minorHAnsi"/>
                <w:b/>
                <w:sz w:val="32"/>
              </w:rPr>
              <w:t>Verification of Employment</w:t>
            </w:r>
          </w:p>
        </w:tc>
      </w:tr>
      <w:tr w:rsidR="00F154F0" w:rsidTr="00F154F0">
        <w:trPr>
          <w:trHeight w:val="414"/>
        </w:trPr>
        <w:tc>
          <w:tcPr>
            <w:tcW w:w="11430" w:type="dxa"/>
            <w:gridSpan w:val="15"/>
            <w:vAlign w:val="center"/>
          </w:tcPr>
          <w:p w:rsidR="00F154F0" w:rsidRPr="00336E7C" w:rsidRDefault="00F154F0" w:rsidP="0067298F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F154F0" w:rsidTr="0067298F">
        <w:trPr>
          <w:trHeight w:val="432"/>
        </w:trPr>
        <w:tc>
          <w:tcPr>
            <w:tcW w:w="1602" w:type="dxa"/>
          </w:tcPr>
          <w:p w:rsidR="00F154F0" w:rsidRPr="00CE1353" w:rsidRDefault="00F154F0" w:rsidP="0067298F">
            <w:pPr>
              <w:ind w:left="-36"/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7"/>
            <w:vAlign w:val="bottom"/>
          </w:tcPr>
          <w:p w:rsidR="00F154F0" w:rsidRPr="00CE1353" w:rsidRDefault="00F154F0" w:rsidP="0067298F">
            <w:pPr>
              <w:rPr>
                <w:rFonts w:asciiTheme="minorHAnsi" w:hAnsiTheme="minorHAnsi"/>
              </w:rPr>
            </w:pPr>
            <w:r w:rsidRPr="00153EEA">
              <w:rPr>
                <w:b/>
                <w:color w:val="0000FF"/>
              </w:rPr>
              <w:t>EMPLOYER</w:t>
            </w:r>
          </w:p>
        </w:tc>
        <w:tc>
          <w:tcPr>
            <w:tcW w:w="1710" w:type="dxa"/>
            <w:gridSpan w:val="3"/>
            <w:vAlign w:val="bottom"/>
          </w:tcPr>
          <w:p w:rsidR="00F154F0" w:rsidRPr="00CE1353" w:rsidRDefault="00F154F0" w:rsidP="006729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  <w:vAlign w:val="center"/>
          </w:tcPr>
          <w:p w:rsidR="00F154F0" w:rsidRPr="00CE1353" w:rsidRDefault="00F154F0" w:rsidP="0067298F">
            <w:pPr>
              <w:rPr>
                <w:rFonts w:asciiTheme="minorHAnsi" w:hAnsiTheme="minorHAnsi"/>
              </w:rPr>
            </w:pPr>
          </w:p>
        </w:tc>
      </w:tr>
      <w:tr w:rsidR="00F154F0" w:rsidTr="0067298F">
        <w:trPr>
          <w:trHeight w:val="450"/>
        </w:trPr>
        <w:tc>
          <w:tcPr>
            <w:tcW w:w="1602" w:type="dxa"/>
            <w:vMerge w:val="restart"/>
          </w:tcPr>
          <w:p w:rsidR="00F154F0" w:rsidRDefault="00F154F0" w:rsidP="0067298F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7"/>
            <w:vMerge w:val="restart"/>
          </w:tcPr>
          <w:p w:rsidR="00F154F0" w:rsidRPr="00153EEA" w:rsidRDefault="00F154F0" w:rsidP="0067298F">
            <w:pPr>
              <w:rPr>
                <w:b/>
                <w:color w:val="0000FF"/>
              </w:rPr>
            </w:pPr>
            <w:r w:rsidRPr="00153EEA">
              <w:rPr>
                <w:b/>
                <w:color w:val="0000FF"/>
              </w:rPr>
              <w:t>ADDRESS</w:t>
            </w:r>
          </w:p>
          <w:p w:rsidR="00F154F0" w:rsidRPr="00CE1353" w:rsidRDefault="00F154F0" w:rsidP="0067298F">
            <w:pPr>
              <w:rPr>
                <w:rFonts w:asciiTheme="minorHAnsi" w:hAnsiTheme="minorHAnsi"/>
              </w:rPr>
            </w:pPr>
            <w:r w:rsidRPr="00153EEA">
              <w:rPr>
                <w:b/>
                <w:color w:val="0000FF"/>
              </w:rPr>
              <w:t>ADDRESS</w:t>
            </w:r>
          </w:p>
        </w:tc>
        <w:tc>
          <w:tcPr>
            <w:tcW w:w="1710" w:type="dxa"/>
            <w:gridSpan w:val="3"/>
            <w:vAlign w:val="bottom"/>
          </w:tcPr>
          <w:p w:rsidR="00F154F0" w:rsidRPr="00CE1353" w:rsidRDefault="00F154F0" w:rsidP="006729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 #: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F0" w:rsidRPr="00CE1353" w:rsidRDefault="00F154F0" w:rsidP="0067298F">
            <w:pPr>
              <w:rPr>
                <w:rFonts w:asciiTheme="minorHAnsi" w:hAnsiTheme="minorHAnsi"/>
              </w:rPr>
            </w:pPr>
          </w:p>
        </w:tc>
      </w:tr>
      <w:tr w:rsidR="00F154F0" w:rsidTr="0067298F">
        <w:trPr>
          <w:trHeight w:val="432"/>
        </w:trPr>
        <w:tc>
          <w:tcPr>
            <w:tcW w:w="1602" w:type="dxa"/>
            <w:vMerge/>
            <w:vAlign w:val="bottom"/>
          </w:tcPr>
          <w:p w:rsidR="00F154F0" w:rsidRPr="00CE1353" w:rsidRDefault="00F154F0" w:rsidP="0067298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7"/>
            <w:vMerge/>
            <w:vAlign w:val="bottom"/>
          </w:tcPr>
          <w:p w:rsidR="00F154F0" w:rsidRPr="00CE1353" w:rsidRDefault="00F154F0" w:rsidP="0067298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F154F0" w:rsidRPr="00CE1353" w:rsidRDefault="00F154F0" w:rsidP="006729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Re: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F0" w:rsidRPr="00CE1353" w:rsidRDefault="00F154F0" w:rsidP="0067298F">
            <w:pPr>
              <w:rPr>
                <w:rFonts w:asciiTheme="minorHAnsi" w:hAnsiTheme="minorHAnsi"/>
              </w:rPr>
            </w:pPr>
          </w:p>
        </w:tc>
      </w:tr>
      <w:tr w:rsidR="00F154F0" w:rsidTr="0067298F">
        <w:trPr>
          <w:trHeight w:val="432"/>
        </w:trPr>
        <w:tc>
          <w:tcPr>
            <w:tcW w:w="6012" w:type="dxa"/>
            <w:gridSpan w:val="8"/>
            <w:vAlign w:val="bottom"/>
          </w:tcPr>
          <w:p w:rsidR="00F154F0" w:rsidRPr="00CE1353" w:rsidRDefault="00F154F0" w:rsidP="0067298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F154F0" w:rsidRPr="00CE1353" w:rsidRDefault="00F154F0" w:rsidP="006729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Last 4 of SSN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4F0" w:rsidRPr="00CE1353" w:rsidRDefault="00F154F0" w:rsidP="0067298F">
            <w:pPr>
              <w:rPr>
                <w:rFonts w:asciiTheme="minorHAnsi" w:hAnsiTheme="minorHAnsi"/>
              </w:rPr>
            </w:pPr>
            <w:r w:rsidRPr="007460B6">
              <w:rPr>
                <w:b/>
                <w:color w:val="0000FF"/>
              </w:rPr>
              <w:t>XXXX</w:t>
            </w:r>
          </w:p>
        </w:tc>
      </w:tr>
      <w:tr w:rsidR="00F154F0" w:rsidTr="0067298F">
        <w:tc>
          <w:tcPr>
            <w:tcW w:w="11430" w:type="dxa"/>
            <w:gridSpan w:val="15"/>
          </w:tcPr>
          <w:p w:rsidR="00F154F0" w:rsidRPr="00CE1353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10"/>
              </w:rPr>
            </w:pPr>
          </w:p>
          <w:p w:rsidR="00F154F0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 w:rsidRPr="00CE1353">
              <w:rPr>
                <w:rFonts w:asciiTheme="minorHAnsi" w:hAnsiTheme="minorHAnsi" w:cs="TimesNewRoman"/>
              </w:rPr>
              <w:t>● MaineHousing is required to verify the incomes of all family members living in or applying for public housing or Section 8 housing. We ask your cooperation by supplying the information requested below about the</w:t>
            </w:r>
            <w:r>
              <w:rPr>
                <w:rFonts w:asciiTheme="minorHAnsi" w:hAnsiTheme="minorHAnsi" w:cs="TimesNewRoman"/>
              </w:rPr>
              <w:t xml:space="preserve"> </w:t>
            </w:r>
            <w:r w:rsidRPr="00CE1353">
              <w:rPr>
                <w:rFonts w:asciiTheme="minorHAnsi" w:hAnsiTheme="minorHAnsi" w:cs="TimesNewRoman"/>
              </w:rPr>
              <w:t xml:space="preserve">referenced person. </w:t>
            </w:r>
          </w:p>
          <w:p w:rsidR="00F154F0" w:rsidRPr="00336E7C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18"/>
              </w:rPr>
            </w:pPr>
          </w:p>
          <w:p w:rsidR="00F154F0" w:rsidRPr="00CE1353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 w:rsidRPr="00CE1353">
              <w:rPr>
                <w:rFonts w:asciiTheme="minorHAnsi" w:hAnsiTheme="minorHAnsi" w:cs="TimesNewRoman"/>
              </w:rPr>
              <w:t xml:space="preserve">●We will use any information you provide only to determine the family’s eligibility and rent, and pledge to keep the data in strict confidence. </w:t>
            </w:r>
          </w:p>
          <w:p w:rsidR="00F154F0" w:rsidRPr="00336E7C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18"/>
              </w:rPr>
            </w:pPr>
          </w:p>
          <w:p w:rsidR="00F154F0" w:rsidRPr="00CE1353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 w:rsidRPr="00CE1353">
              <w:rPr>
                <w:rFonts w:asciiTheme="minorHAnsi" w:hAnsiTheme="minorHAnsi" w:cs="TimesNewRoman"/>
              </w:rPr>
              <w:t>● We would greatly appreciate your prompt return of this letter.  Note that the person referenced has authorized your release of the information.</w:t>
            </w:r>
          </w:p>
          <w:p w:rsidR="00F154F0" w:rsidRPr="00336E7C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18"/>
              </w:rPr>
            </w:pPr>
          </w:p>
          <w:p w:rsidR="00F154F0" w:rsidRPr="00CE1353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b/>
              </w:rPr>
            </w:pPr>
            <w:r w:rsidRPr="00CE1353">
              <w:rPr>
                <w:rFonts w:asciiTheme="minorHAnsi" w:hAnsiTheme="minorHAnsi" w:cs="TimesNewRoman"/>
                <w:b/>
              </w:rPr>
              <w:t xml:space="preserve">● A return envelope has been enclosed or you may return this form via fax </w:t>
            </w:r>
            <w:r>
              <w:rPr>
                <w:rFonts w:asciiTheme="minorHAnsi" w:hAnsiTheme="minorHAnsi" w:cs="TimesNewRoman"/>
                <w:b/>
              </w:rPr>
              <w:t xml:space="preserve">at </w:t>
            </w:r>
            <w:r w:rsidRPr="00CE1353">
              <w:rPr>
                <w:rFonts w:asciiTheme="minorHAnsi" w:hAnsiTheme="minorHAnsi" w:cs="TimesNewRoman"/>
                <w:b/>
              </w:rPr>
              <w:t>(207) 624-5713</w:t>
            </w:r>
            <w:r w:rsidR="00E665F7">
              <w:rPr>
                <w:rFonts w:asciiTheme="minorHAnsi" w:hAnsiTheme="minorHAnsi" w:cs="TimesNewRoman"/>
                <w:b/>
              </w:rPr>
              <w:t xml:space="preserve"> or by email at section8hcv@mainehousing.org</w:t>
            </w:r>
            <w:r w:rsidRPr="00CE1353">
              <w:rPr>
                <w:rFonts w:asciiTheme="minorHAnsi" w:hAnsiTheme="minorHAnsi" w:cs="TimesNewRoman"/>
                <w:b/>
              </w:rPr>
              <w:t xml:space="preserve">.  </w:t>
            </w:r>
          </w:p>
          <w:p w:rsidR="00F154F0" w:rsidRPr="00336E7C" w:rsidRDefault="00F154F0" w:rsidP="0067298F">
            <w:pPr>
              <w:rPr>
                <w:rFonts w:asciiTheme="minorHAnsi" w:hAnsiTheme="minorHAnsi" w:cs="TimesNewRoman"/>
                <w:sz w:val="18"/>
              </w:rPr>
            </w:pPr>
          </w:p>
          <w:p w:rsidR="00F154F0" w:rsidRPr="00CE1353" w:rsidRDefault="00F154F0" w:rsidP="0067298F">
            <w:pPr>
              <w:rPr>
                <w:rFonts w:asciiTheme="minorHAnsi" w:hAnsiTheme="minorHAnsi"/>
              </w:rPr>
            </w:pPr>
            <w:r w:rsidRPr="00CE1353">
              <w:rPr>
                <w:rFonts w:asciiTheme="minorHAnsi" w:hAnsiTheme="minorHAnsi"/>
              </w:rPr>
              <w:t>● Thank you for yo</w:t>
            </w:r>
            <w:r w:rsidR="00E665F7">
              <w:rPr>
                <w:rFonts w:asciiTheme="minorHAnsi" w:hAnsiTheme="minorHAnsi"/>
              </w:rPr>
              <w:t xml:space="preserve">ur time, feel free to contact MaineHousing </w:t>
            </w:r>
            <w:r w:rsidRPr="00CE1353">
              <w:rPr>
                <w:rFonts w:asciiTheme="minorHAnsi" w:hAnsiTheme="minorHAnsi"/>
              </w:rPr>
              <w:t>if you have questions or concerns.</w:t>
            </w:r>
          </w:p>
          <w:p w:rsidR="00F154F0" w:rsidRPr="00CE1353" w:rsidRDefault="00F154F0" w:rsidP="0067298F">
            <w:pPr>
              <w:rPr>
                <w:rFonts w:asciiTheme="minorHAnsi" w:hAnsiTheme="minorHAnsi"/>
                <w:sz w:val="12"/>
              </w:rPr>
            </w:pPr>
          </w:p>
        </w:tc>
      </w:tr>
      <w:tr w:rsidR="00E665F7" w:rsidTr="00E665F7">
        <w:trPr>
          <w:trHeight w:val="432"/>
        </w:trPr>
        <w:tc>
          <w:tcPr>
            <w:tcW w:w="36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65F7" w:rsidRDefault="00E665F7" w:rsidP="00E665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</w:rPr>
            </w:pPr>
            <w:r>
              <w:rPr>
                <w:rFonts w:asciiTheme="minorHAnsi" w:hAnsiTheme="minorHAnsi" w:cs="TimesNewRoman"/>
              </w:rPr>
              <w:t>HCV Department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5F7" w:rsidRDefault="00E665F7" w:rsidP="00E665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</w:rPr>
            </w:pPr>
            <w:r>
              <w:rPr>
                <w:rFonts w:asciiTheme="minorHAnsi" w:hAnsiTheme="minorHAnsi" w:cs="TimesNewRoman"/>
              </w:rPr>
              <w:t>(207) 624-5789</w:t>
            </w:r>
          </w:p>
        </w:tc>
        <w:tc>
          <w:tcPr>
            <w:tcW w:w="505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65F7" w:rsidRDefault="00E665F7" w:rsidP="00E665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</w:rPr>
            </w:pPr>
            <w:r>
              <w:rPr>
                <w:rFonts w:asciiTheme="minorHAnsi" w:hAnsiTheme="minorHAnsi" w:cs="TimesNewRoman"/>
              </w:rPr>
              <w:t>section8hcv@mainehousing.org</w:t>
            </w:r>
          </w:p>
        </w:tc>
      </w:tr>
      <w:tr w:rsidR="00E665F7" w:rsidTr="00E665F7">
        <w:trPr>
          <w:trHeight w:val="432"/>
        </w:trPr>
        <w:tc>
          <w:tcPr>
            <w:tcW w:w="3672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E665F7" w:rsidRDefault="00E665F7" w:rsidP="00E665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665F7" w:rsidRDefault="00E665F7" w:rsidP="00E665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</w:rPr>
            </w:pPr>
            <w:r>
              <w:rPr>
                <w:rFonts w:asciiTheme="minorHAnsi" w:hAnsiTheme="minorHAnsi" w:cs="TimesNewRoman"/>
                <w:sz w:val="20"/>
              </w:rPr>
              <w:t xml:space="preserve">Phone  </w:t>
            </w:r>
            <w:r>
              <w:rPr>
                <w:rFonts w:asciiTheme="minorHAnsi" w:hAnsiTheme="minorHAnsi" w:cs="TimesNewRoman"/>
              </w:rPr>
              <w:t xml:space="preserve">                          </w:t>
            </w:r>
          </w:p>
        </w:tc>
        <w:tc>
          <w:tcPr>
            <w:tcW w:w="50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665F7" w:rsidRDefault="00E665F7" w:rsidP="00E665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</w:rPr>
            </w:pPr>
            <w:r>
              <w:rPr>
                <w:rFonts w:asciiTheme="minorHAnsi" w:hAnsiTheme="minorHAnsi" w:cs="TimesNewRoman"/>
                <w:sz w:val="20"/>
              </w:rPr>
              <w:t>Email</w:t>
            </w:r>
          </w:p>
        </w:tc>
      </w:tr>
      <w:tr w:rsidR="00F154F0" w:rsidTr="0067298F">
        <w:tc>
          <w:tcPr>
            <w:tcW w:w="5670" w:type="dxa"/>
            <w:gridSpan w:val="7"/>
          </w:tcPr>
          <w:p w:rsidR="00F154F0" w:rsidRPr="00CE1353" w:rsidRDefault="00F154F0" w:rsidP="006729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</w:rPr>
            </w:pPr>
          </w:p>
        </w:tc>
        <w:tc>
          <w:tcPr>
            <w:tcW w:w="5760" w:type="dxa"/>
            <w:gridSpan w:val="8"/>
          </w:tcPr>
          <w:p w:rsidR="00F154F0" w:rsidRPr="00CE1353" w:rsidRDefault="00F154F0" w:rsidP="006729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</w:rPr>
            </w:pPr>
          </w:p>
        </w:tc>
      </w:tr>
      <w:tr w:rsidR="00F154F0" w:rsidTr="0067298F">
        <w:trPr>
          <w:trHeight w:val="432"/>
        </w:trPr>
        <w:tc>
          <w:tcPr>
            <w:tcW w:w="2160" w:type="dxa"/>
            <w:gridSpan w:val="2"/>
            <w:vAlign w:val="bottom"/>
          </w:tcPr>
          <w:p w:rsidR="00F154F0" w:rsidRPr="00AA0802" w:rsidRDefault="00F154F0" w:rsidP="0067298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imesNewRoman"/>
                <w:b/>
              </w:rPr>
            </w:pPr>
            <w:r w:rsidRPr="00AA0802">
              <w:rPr>
                <w:rFonts w:asciiTheme="minorHAnsi" w:hAnsiTheme="minorHAnsi" w:cs="TimesNewRoman"/>
                <w:b/>
              </w:rPr>
              <w:t>Hire Date: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center"/>
          </w:tcPr>
          <w:p w:rsidR="00F154F0" w:rsidRPr="00CE1353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  <w:tc>
          <w:tcPr>
            <w:tcW w:w="2934" w:type="dxa"/>
            <w:gridSpan w:val="6"/>
            <w:vAlign w:val="bottom"/>
          </w:tcPr>
          <w:p w:rsidR="00F154F0" w:rsidRPr="00AA0802" w:rsidRDefault="00F154F0" w:rsidP="0067298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imesNewRoman"/>
                <w:b/>
              </w:rPr>
            </w:pPr>
            <w:r w:rsidRPr="00AA0802">
              <w:rPr>
                <w:rFonts w:asciiTheme="minorHAnsi" w:hAnsiTheme="minorHAnsi" w:cs="TimesNewRoman"/>
                <w:b/>
              </w:rPr>
              <w:t>Hourly Pay Rate:</w:t>
            </w: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  <w:vAlign w:val="center"/>
          </w:tcPr>
          <w:p w:rsidR="00F154F0" w:rsidRPr="00CE1353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  <w:tc>
          <w:tcPr>
            <w:tcW w:w="540" w:type="dxa"/>
            <w:vAlign w:val="center"/>
          </w:tcPr>
          <w:p w:rsidR="00F154F0" w:rsidRPr="00CE1353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</w:tr>
      <w:tr w:rsidR="00F154F0" w:rsidTr="0067298F">
        <w:trPr>
          <w:trHeight w:val="432"/>
        </w:trPr>
        <w:tc>
          <w:tcPr>
            <w:tcW w:w="2160" w:type="dxa"/>
            <w:gridSpan w:val="2"/>
            <w:vAlign w:val="bottom"/>
          </w:tcPr>
          <w:p w:rsidR="00F154F0" w:rsidRPr="00AA0802" w:rsidRDefault="00F154F0" w:rsidP="0067298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imesNewRoman"/>
                <w:b/>
              </w:rPr>
            </w:pPr>
            <w:r w:rsidRPr="00AA0802">
              <w:rPr>
                <w:rFonts w:asciiTheme="minorHAnsi" w:hAnsiTheme="minorHAnsi" w:cs="TimesNewRoman"/>
                <w:b/>
              </w:rPr>
              <w:t>Termination Date: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F0" w:rsidRPr="00CE1353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  <w:tc>
          <w:tcPr>
            <w:tcW w:w="2934" w:type="dxa"/>
            <w:gridSpan w:val="6"/>
            <w:vAlign w:val="bottom"/>
          </w:tcPr>
          <w:p w:rsidR="00F154F0" w:rsidRPr="00AA0802" w:rsidRDefault="00F154F0" w:rsidP="0067298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imesNewRoman"/>
                <w:b/>
              </w:rPr>
            </w:pPr>
            <w:r w:rsidRPr="00AA0802">
              <w:rPr>
                <w:rFonts w:asciiTheme="minorHAnsi" w:hAnsiTheme="minorHAnsi" w:cs="TimesNewRoman"/>
                <w:b/>
              </w:rPr>
              <w:t>Avg. Hours per Week: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F0" w:rsidRPr="00CE1353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  <w:tc>
          <w:tcPr>
            <w:tcW w:w="540" w:type="dxa"/>
            <w:vAlign w:val="center"/>
          </w:tcPr>
          <w:p w:rsidR="00F154F0" w:rsidRPr="00CE1353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</w:tr>
      <w:tr w:rsidR="00F154F0" w:rsidTr="0067298F">
        <w:trPr>
          <w:trHeight w:val="432"/>
        </w:trPr>
        <w:tc>
          <w:tcPr>
            <w:tcW w:w="11430" w:type="dxa"/>
            <w:gridSpan w:val="15"/>
            <w:vAlign w:val="center"/>
          </w:tcPr>
          <w:p w:rsidR="00F154F0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  <w:p w:rsidR="00F154F0" w:rsidRPr="00AA0802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b/>
              </w:rPr>
            </w:pPr>
            <w:r>
              <w:rPr>
                <w:rFonts w:asciiTheme="minorHAnsi" w:hAnsiTheme="minorHAnsi" w:cs="TimesNewRoman"/>
              </w:rPr>
              <w:t xml:space="preserve">           </w:t>
            </w:r>
            <w:r w:rsidRPr="00AA0802">
              <w:rPr>
                <w:rFonts w:asciiTheme="minorHAnsi" w:hAnsiTheme="minorHAnsi" w:cs="TimesNewRoman"/>
                <w:b/>
              </w:rPr>
              <w:t>Pay Period Occurs:       □ Weekly     □ Bi-Weekly      □ Monthly      □ Annually</w:t>
            </w:r>
          </w:p>
        </w:tc>
      </w:tr>
      <w:tr w:rsidR="00F154F0" w:rsidTr="0067298F">
        <w:tc>
          <w:tcPr>
            <w:tcW w:w="11430" w:type="dxa"/>
            <w:gridSpan w:val="15"/>
          </w:tcPr>
          <w:p w:rsidR="00F154F0" w:rsidRPr="00CE1353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</w:tr>
      <w:tr w:rsidR="00F154F0" w:rsidTr="0067298F">
        <w:trPr>
          <w:trHeight w:val="432"/>
        </w:trPr>
        <w:tc>
          <w:tcPr>
            <w:tcW w:w="11430" w:type="dxa"/>
            <w:gridSpan w:val="15"/>
            <w:vAlign w:val="center"/>
          </w:tcPr>
          <w:p w:rsidR="00F154F0" w:rsidRPr="00AA0802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b/>
              </w:rPr>
            </w:pPr>
            <w:r>
              <w:rPr>
                <w:rFonts w:asciiTheme="minorHAnsi" w:hAnsiTheme="minorHAnsi" w:cs="TimesNewRoman"/>
              </w:rPr>
              <w:t xml:space="preserve">           </w:t>
            </w:r>
            <w:r w:rsidRPr="00AA0802">
              <w:rPr>
                <w:rFonts w:asciiTheme="minorHAnsi" w:hAnsiTheme="minorHAnsi" w:cs="TimesNewRoman"/>
                <w:b/>
              </w:rPr>
              <w:t>Is this Seasonal Work?  □ Yes       □ No</w:t>
            </w:r>
          </w:p>
        </w:tc>
      </w:tr>
      <w:tr w:rsidR="00F154F0" w:rsidTr="0067298F">
        <w:trPr>
          <w:trHeight w:val="207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F154F0" w:rsidRPr="00CE1353" w:rsidRDefault="00F154F0" w:rsidP="0067298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imesNewRoman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F154F0" w:rsidRPr="00CE1353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  <w:tc>
          <w:tcPr>
            <w:tcW w:w="6750" w:type="dxa"/>
            <w:gridSpan w:val="10"/>
            <w:tcBorders>
              <w:bottom w:val="single" w:sz="4" w:space="0" w:color="auto"/>
            </w:tcBorders>
            <w:vAlign w:val="bottom"/>
          </w:tcPr>
          <w:p w:rsidR="00F154F0" w:rsidRPr="00CE1353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</w:tr>
      <w:tr w:rsidR="00F154F0" w:rsidTr="00F154F0">
        <w:trPr>
          <w:trHeight w:val="818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0" w:rsidRPr="00CE1353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6"/>
              </w:rPr>
            </w:pPr>
          </w:p>
          <w:p w:rsidR="00F154F0" w:rsidRPr="00AA0802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b/>
              </w:rPr>
            </w:pPr>
            <w:r w:rsidRPr="00AA0802">
              <w:rPr>
                <w:rFonts w:asciiTheme="minorHAnsi" w:hAnsiTheme="minorHAnsi" w:cs="TimesNewRoman"/>
                <w:b/>
              </w:rPr>
              <w:t>For Seasonal Work List any Known Lay-Off Periods:</w:t>
            </w:r>
          </w:p>
        </w:tc>
      </w:tr>
      <w:tr w:rsidR="00F154F0" w:rsidTr="0067298F">
        <w:trPr>
          <w:trHeight w:val="576"/>
        </w:trPr>
        <w:tc>
          <w:tcPr>
            <w:tcW w:w="69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154F0" w:rsidRPr="00CE1353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F154F0" w:rsidRPr="00CE1353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4F0" w:rsidRPr="00CE1353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</w:tr>
      <w:tr w:rsidR="00F154F0" w:rsidTr="0067298F">
        <w:trPr>
          <w:trHeight w:val="288"/>
        </w:trPr>
        <w:tc>
          <w:tcPr>
            <w:tcW w:w="6930" w:type="dxa"/>
            <w:gridSpan w:val="10"/>
            <w:tcBorders>
              <w:top w:val="single" w:sz="4" w:space="0" w:color="auto"/>
            </w:tcBorders>
          </w:tcPr>
          <w:p w:rsidR="00F154F0" w:rsidRPr="00AA0802" w:rsidRDefault="00F154F0" w:rsidP="006729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  <w:b/>
              </w:rPr>
            </w:pPr>
            <w:r w:rsidRPr="00AA0802">
              <w:rPr>
                <w:rFonts w:asciiTheme="minorHAnsi" w:hAnsiTheme="minorHAnsi" w:cs="TimesNewRoman"/>
                <w:b/>
                <w:sz w:val="20"/>
              </w:rPr>
              <w:t>Signature of Authorized Representative</w:t>
            </w:r>
          </w:p>
        </w:tc>
        <w:tc>
          <w:tcPr>
            <w:tcW w:w="1350" w:type="dxa"/>
            <w:gridSpan w:val="3"/>
          </w:tcPr>
          <w:p w:rsidR="00F154F0" w:rsidRPr="00CE1353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  <w:tc>
          <w:tcPr>
            <w:tcW w:w="3150" w:type="dxa"/>
            <w:gridSpan w:val="2"/>
          </w:tcPr>
          <w:p w:rsidR="00F154F0" w:rsidRPr="00AA0802" w:rsidRDefault="00F154F0" w:rsidP="006729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  <w:b/>
              </w:rPr>
            </w:pPr>
            <w:r w:rsidRPr="00AA0802">
              <w:rPr>
                <w:rFonts w:asciiTheme="minorHAnsi" w:hAnsiTheme="minorHAnsi" w:cs="TimesNewRoman"/>
                <w:b/>
                <w:sz w:val="20"/>
              </w:rPr>
              <w:t>Date</w:t>
            </w:r>
          </w:p>
        </w:tc>
      </w:tr>
      <w:tr w:rsidR="00F154F0" w:rsidTr="0067298F">
        <w:trPr>
          <w:trHeight w:val="432"/>
        </w:trPr>
        <w:tc>
          <w:tcPr>
            <w:tcW w:w="6930" w:type="dxa"/>
            <w:gridSpan w:val="10"/>
            <w:tcBorders>
              <w:bottom w:val="single" w:sz="4" w:space="0" w:color="auto"/>
            </w:tcBorders>
          </w:tcPr>
          <w:p w:rsidR="00F154F0" w:rsidRDefault="00F154F0" w:rsidP="0067298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:rsidR="00F154F0" w:rsidRDefault="00F154F0" w:rsidP="0067298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F154F0" w:rsidRDefault="00F154F0" w:rsidP="0067298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</w:p>
        </w:tc>
      </w:tr>
      <w:tr w:rsidR="00F154F0" w:rsidTr="0067298F">
        <w:tc>
          <w:tcPr>
            <w:tcW w:w="8280" w:type="dxa"/>
            <w:gridSpan w:val="13"/>
          </w:tcPr>
          <w:p w:rsidR="00F154F0" w:rsidRPr="00AA0802" w:rsidRDefault="00F154F0" w:rsidP="0067298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b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                      </w:t>
            </w:r>
            <w:r w:rsidRPr="00AA0802">
              <w:rPr>
                <w:rFonts w:asciiTheme="minorHAnsi" w:hAnsiTheme="minorHAnsi" w:cs="TimesNewRoman"/>
                <w:b/>
                <w:sz w:val="20"/>
                <w:szCs w:val="22"/>
              </w:rPr>
              <w:t>Print Name and Title of Authorized Representative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:rsidR="00F154F0" w:rsidRPr="00AA0802" w:rsidRDefault="00F154F0" w:rsidP="006729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  <w:b/>
                <w:sz w:val="22"/>
                <w:szCs w:val="22"/>
              </w:rPr>
            </w:pPr>
            <w:r w:rsidRPr="00AA0802">
              <w:rPr>
                <w:rFonts w:asciiTheme="minorHAnsi" w:hAnsiTheme="minorHAnsi" w:cs="TimesNewRoman"/>
                <w:b/>
                <w:sz w:val="20"/>
                <w:szCs w:val="22"/>
              </w:rPr>
              <w:t>Contact Number</w:t>
            </w:r>
          </w:p>
        </w:tc>
      </w:tr>
      <w:bookmarkEnd w:id="0"/>
    </w:tbl>
    <w:p w:rsidR="0092574F" w:rsidRPr="00487800" w:rsidRDefault="0092574F" w:rsidP="00487800"/>
    <w:sectPr w:rsidR="0092574F" w:rsidRPr="00487800" w:rsidSect="00E665F7">
      <w:headerReference w:type="first" r:id="rId6"/>
      <w:footerReference w:type="first" r:id="rId7"/>
      <w:pgSz w:w="12240" w:h="15840" w:code="1"/>
      <w:pgMar w:top="1440" w:right="1440" w:bottom="1440" w:left="1440" w:header="14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F0" w:rsidRDefault="00F154F0" w:rsidP="00B069E0">
      <w:r>
        <w:separator/>
      </w:r>
    </w:p>
  </w:endnote>
  <w:endnote w:type="continuationSeparator" w:id="0">
    <w:p w:rsidR="00F154F0" w:rsidRDefault="00F154F0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5824FA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page">
            <wp:posOffset>21265</wp:posOffset>
          </wp:positionH>
          <wp:positionV relativeFrom="page">
            <wp:posOffset>9441712</wp:posOffset>
          </wp:positionV>
          <wp:extent cx="7733345" cy="603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MaineHousing Letterhead footer - 26 Edison Drive - H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34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7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79C2D6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F0" w:rsidRDefault="00F154F0" w:rsidP="00B069E0">
      <w:r>
        <w:separator/>
      </w:r>
    </w:p>
  </w:footnote>
  <w:footnote w:type="continuationSeparator" w:id="0">
    <w:p w:rsidR="00F154F0" w:rsidRDefault="00F154F0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F154F0">
    <w:pPr>
      <w:pStyle w:val="Header"/>
      <w:tabs>
        <w:tab w:val="clear" w:pos="4320"/>
        <w:tab w:val="clear" w:pos="8640"/>
        <w:tab w:val="center" w:pos="468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4F0">
      <w:rPr>
        <w:rFonts w:asciiTheme="minorHAnsi" w:hAnsiTheme="minorHAnsi"/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F0"/>
    <w:rsid w:val="000C4141"/>
    <w:rsid w:val="00116D37"/>
    <w:rsid w:val="001C35CF"/>
    <w:rsid w:val="00213A97"/>
    <w:rsid w:val="002B5D44"/>
    <w:rsid w:val="003A6FA2"/>
    <w:rsid w:val="004322E8"/>
    <w:rsid w:val="00487800"/>
    <w:rsid w:val="00501A59"/>
    <w:rsid w:val="00513056"/>
    <w:rsid w:val="00544D40"/>
    <w:rsid w:val="005824FA"/>
    <w:rsid w:val="005C00B7"/>
    <w:rsid w:val="005C1787"/>
    <w:rsid w:val="00743CDB"/>
    <w:rsid w:val="007D07E9"/>
    <w:rsid w:val="008B338E"/>
    <w:rsid w:val="008D329D"/>
    <w:rsid w:val="00900161"/>
    <w:rsid w:val="0092574F"/>
    <w:rsid w:val="00A14187"/>
    <w:rsid w:val="00A72092"/>
    <w:rsid w:val="00AC6559"/>
    <w:rsid w:val="00B069E0"/>
    <w:rsid w:val="00C26A7C"/>
    <w:rsid w:val="00CA679C"/>
    <w:rsid w:val="00CC45FC"/>
    <w:rsid w:val="00DD1C21"/>
    <w:rsid w:val="00E665F7"/>
    <w:rsid w:val="00EB6A9D"/>
    <w:rsid w:val="00EC53DC"/>
    <w:rsid w:val="00EE1930"/>
    <w:rsid w:val="00F154F0"/>
    <w:rsid w:val="00F637A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white"/>
    </o:shapedefaults>
    <o:shapelayout v:ext="edit">
      <o:idmap v:ext="edit" data="1"/>
    </o:shapelayout>
  </w:shapeDefaults>
  <w:decimalSymbol w:val="."/>
  <w:listSeparator w:val=","/>
  <w14:docId w14:val="00014CAF"/>
  <w15:docId w15:val="{BFA69E03-B063-47CB-9A25-D71E1F7B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4F0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g-fileserver4\supp\office\templates\Word\Letters%20&amp;%20Faxes\LetterheadMaineHousingHCV%20B&amp;W.dotx" TargetMode="External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LetterheadMaineHousingHCV B&amp;W</Template>
  <TotalTime>3</TotalTime>
  <Pages>1</Pages>
  <Words>198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Melissa Cloutier</cp:lastModifiedBy>
  <cp:revision>2</cp:revision>
  <cp:lastPrinted>2020-03-24T14:47:00Z</cp:lastPrinted>
  <dcterms:created xsi:type="dcterms:W3CDTF">2020-08-05T15:40:00Z</dcterms:created>
  <dcterms:modified xsi:type="dcterms:W3CDTF">2020-09-22T18:48:00Z</dcterms:modified>
</cp:coreProperties>
</file>