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A4" w:rsidRPr="00AF6CAA" w:rsidRDefault="005253A4" w:rsidP="005253A4">
      <w:pPr>
        <w:jc w:val="center"/>
        <w:rPr>
          <w:rFonts w:asciiTheme="minorHAnsi" w:hAnsiTheme="minorHAnsi"/>
          <w:b/>
          <w:sz w:val="32"/>
          <w:szCs w:val="32"/>
        </w:rPr>
      </w:pPr>
      <w:r w:rsidRPr="00AF6CAA">
        <w:rPr>
          <w:rFonts w:asciiTheme="minorHAnsi" w:hAnsiTheme="minorHAnsi"/>
          <w:b/>
          <w:sz w:val="32"/>
          <w:szCs w:val="32"/>
        </w:rPr>
        <w:t>HIPAA Authorization Form</w:t>
      </w:r>
    </w:p>
    <w:p w:rsidR="005253A4" w:rsidRPr="00AF6CAA" w:rsidRDefault="005253A4" w:rsidP="005253A4">
      <w:pPr>
        <w:rPr>
          <w:rFonts w:asciiTheme="minorHAnsi" w:hAnsiTheme="minorHAnsi"/>
          <w:sz w:val="20"/>
          <w:szCs w:val="20"/>
        </w:rPr>
      </w:pPr>
      <w:r w:rsidRPr="00AF6CAA">
        <w:rPr>
          <w:rFonts w:asciiTheme="minorHAnsi" w:hAnsiTheme="minorHAnsi"/>
          <w:b/>
          <w:sz w:val="20"/>
          <w:szCs w:val="20"/>
        </w:rPr>
        <w:t>The HIPAA Privacy Rule</w:t>
      </w:r>
      <w:r w:rsidRPr="00AF6CAA">
        <w:rPr>
          <w:rFonts w:asciiTheme="minorHAnsi" w:hAnsiTheme="minorHAnsi"/>
          <w:sz w:val="20"/>
          <w:szCs w:val="20"/>
        </w:rPr>
        <w:t xml:space="preserve"> (</w:t>
      </w:r>
      <w:r w:rsidRPr="00AF6CAA">
        <w:rPr>
          <w:rStyle w:val="Strong"/>
          <w:rFonts w:asciiTheme="minorHAnsi" w:hAnsiTheme="minorHAnsi"/>
          <w:sz w:val="20"/>
          <w:szCs w:val="20"/>
        </w:rPr>
        <w:t xml:space="preserve">Health Insurance Portability and Accountability Act of 1996) </w:t>
      </w:r>
      <w:r w:rsidRPr="00AF6CAA">
        <w:rPr>
          <w:rFonts w:asciiTheme="minorHAnsi" w:hAnsiTheme="minorHAnsi"/>
          <w:sz w:val="20"/>
          <w:szCs w:val="20"/>
        </w:rPr>
        <w:t>provides federal protections for individually identifiable health information held by covered entities and their business associates and gives patients an array of rights with respect to that information. At the same time, the Privacy Rule is balanced so that it permits the disclosure of health information needed for patient care and other important purposes.</w:t>
      </w:r>
    </w:p>
    <w:p w:rsidR="005253A4" w:rsidRPr="00AF6CAA" w:rsidRDefault="005253A4" w:rsidP="005253A4">
      <w:pPr>
        <w:rPr>
          <w:rFonts w:asciiTheme="minorHAnsi" w:hAnsiTheme="minorHAnsi"/>
          <w:sz w:val="12"/>
          <w:szCs w:val="12"/>
        </w:rPr>
      </w:pPr>
    </w:p>
    <w:p w:rsidR="005253A4" w:rsidRPr="00AF6CAA" w:rsidRDefault="005253A4" w:rsidP="005253A4">
      <w:pPr>
        <w:rPr>
          <w:rFonts w:asciiTheme="minorHAnsi" w:hAnsiTheme="minorHAnsi"/>
          <w:b/>
          <w:i/>
          <w:szCs w:val="28"/>
          <w:u w:val="single"/>
        </w:rPr>
      </w:pPr>
      <w:r w:rsidRPr="00AF6CAA">
        <w:rPr>
          <w:rFonts w:asciiTheme="minorHAnsi" w:hAnsiTheme="minorHAnsi"/>
          <w:b/>
          <w:i/>
          <w:szCs w:val="28"/>
          <w:u w:val="single"/>
        </w:rPr>
        <w:t>Only complete this form if</w:t>
      </w:r>
      <w:r w:rsidRPr="00AF6CAA">
        <w:rPr>
          <w:rFonts w:asciiTheme="minorHAnsi" w:hAnsiTheme="minorHAnsi"/>
          <w:szCs w:val="28"/>
          <w:u w:val="single"/>
        </w:rPr>
        <w:t xml:space="preserve"> </w:t>
      </w:r>
      <w:r w:rsidRPr="00AF6CAA">
        <w:rPr>
          <w:rFonts w:asciiTheme="minorHAnsi" w:hAnsiTheme="minorHAnsi"/>
          <w:b/>
          <w:i/>
          <w:szCs w:val="28"/>
          <w:u w:val="single"/>
        </w:rPr>
        <w:t>your family meets the definition of an “Elderly” or “Disabled” household under the Housing Choice Voucher Program:</w:t>
      </w:r>
      <w:bookmarkStart w:id="0" w:name="_GoBack"/>
      <w:bookmarkEnd w:id="0"/>
    </w:p>
    <w:p w:rsidR="005253A4" w:rsidRPr="00AF6CAA" w:rsidRDefault="005253A4" w:rsidP="005253A4">
      <w:pPr>
        <w:pBdr>
          <w:bottom w:val="single" w:sz="6" w:space="1" w:color="auto"/>
        </w:pBdr>
        <w:jc w:val="center"/>
        <w:rPr>
          <w:rFonts w:asciiTheme="minorHAnsi" w:hAnsiTheme="minorHAnsi"/>
          <w:sz w:val="20"/>
          <w:szCs w:val="20"/>
        </w:rPr>
      </w:pPr>
      <w:r w:rsidRPr="00AF6CAA">
        <w:rPr>
          <w:rFonts w:asciiTheme="minorHAnsi" w:hAnsiTheme="minorHAnsi"/>
          <w:b/>
          <w:sz w:val="20"/>
          <w:szCs w:val="20"/>
        </w:rPr>
        <w:t>“Elderly Household”</w:t>
      </w:r>
      <w:r w:rsidRPr="00AF6CAA">
        <w:rPr>
          <w:rFonts w:asciiTheme="minorHAnsi" w:hAnsiTheme="minorHAnsi"/>
          <w:sz w:val="20"/>
          <w:szCs w:val="20"/>
        </w:rPr>
        <w:t xml:space="preserve"> is defined as the Head, Spouse or Co-head is at least 62 years of age or older.</w:t>
      </w:r>
    </w:p>
    <w:p w:rsidR="005253A4" w:rsidRPr="00AF6CAA" w:rsidRDefault="005253A4" w:rsidP="005253A4">
      <w:pPr>
        <w:pBdr>
          <w:bottom w:val="single" w:sz="6" w:space="1" w:color="auto"/>
        </w:pBdr>
        <w:jc w:val="center"/>
        <w:rPr>
          <w:rFonts w:asciiTheme="minorHAnsi" w:hAnsiTheme="minorHAnsi"/>
          <w:sz w:val="20"/>
          <w:szCs w:val="20"/>
        </w:rPr>
      </w:pPr>
      <w:r w:rsidRPr="00AF6CAA">
        <w:rPr>
          <w:rFonts w:asciiTheme="minorHAnsi" w:hAnsiTheme="minorHAnsi"/>
          <w:b/>
          <w:sz w:val="20"/>
          <w:szCs w:val="20"/>
        </w:rPr>
        <w:t>“Disabled Household”</w:t>
      </w:r>
      <w:r w:rsidRPr="00AF6CAA">
        <w:rPr>
          <w:rFonts w:asciiTheme="minorHAnsi" w:hAnsiTheme="minorHAnsi"/>
          <w:sz w:val="20"/>
          <w:szCs w:val="20"/>
        </w:rPr>
        <w:t xml:space="preserve"> is defined as the Head, Spouse or Co-head is a person with disabilities.</w:t>
      </w:r>
    </w:p>
    <w:p w:rsidR="0092574F" w:rsidRPr="00AF6CAA" w:rsidRDefault="005253A4" w:rsidP="005253A4">
      <w:pPr>
        <w:rPr>
          <w:rFonts w:asciiTheme="minorHAnsi" w:hAnsiTheme="minorHAnsi"/>
          <w:sz w:val="20"/>
          <w:szCs w:val="20"/>
        </w:rPr>
      </w:pPr>
      <w:r w:rsidRPr="00AF6CAA">
        <w:rPr>
          <w:rFonts w:asciiTheme="minorHAnsi" w:hAnsiTheme="minorHAnsi"/>
          <w:sz w:val="20"/>
          <w:szCs w:val="20"/>
        </w:rPr>
        <w:t xml:space="preserve">If your household meets one, or both, of these definitions then </w:t>
      </w:r>
      <w:r w:rsidRPr="00AF6CAA">
        <w:rPr>
          <w:rFonts w:asciiTheme="minorHAnsi" w:hAnsiTheme="minorHAnsi"/>
          <w:b/>
          <w:sz w:val="20"/>
          <w:szCs w:val="20"/>
          <w:u w:val="single"/>
        </w:rPr>
        <w:t>ALL members in your household</w:t>
      </w:r>
      <w:r w:rsidRPr="00AF6CAA">
        <w:rPr>
          <w:rFonts w:asciiTheme="minorHAnsi" w:hAnsiTheme="minorHAnsi"/>
          <w:sz w:val="20"/>
          <w:szCs w:val="20"/>
        </w:rPr>
        <w:t xml:space="preserve"> will qualify for the medical</w:t>
      </w:r>
    </w:p>
    <w:p w:rsidR="005253A4" w:rsidRPr="00AF6CAA" w:rsidRDefault="005253A4" w:rsidP="005253A4">
      <w:pPr>
        <w:rPr>
          <w:rFonts w:asciiTheme="minorHAnsi" w:hAnsiTheme="minorHAnsi"/>
          <w:sz w:val="20"/>
          <w:szCs w:val="20"/>
        </w:rPr>
      </w:pPr>
    </w:p>
    <w:p w:rsidR="005253A4" w:rsidRPr="00AF6CAA" w:rsidRDefault="005253A4" w:rsidP="005253A4">
      <w:pPr>
        <w:rPr>
          <w:rFonts w:asciiTheme="minorHAnsi" w:hAnsiTheme="minorHAnsi"/>
          <w:sz w:val="22"/>
          <w:szCs w:val="22"/>
        </w:rPr>
      </w:pPr>
      <w:r w:rsidRPr="00AF6CAA">
        <w:rPr>
          <w:rFonts w:asciiTheme="minorHAnsi" w:hAnsiTheme="minorHAnsi"/>
          <w:b/>
          <w:sz w:val="22"/>
          <w:szCs w:val="22"/>
        </w:rPr>
        <w:t>I hereby authorize</w:t>
      </w:r>
      <w:r w:rsidRPr="00AF6CAA">
        <w:rPr>
          <w:rFonts w:asciiTheme="minorHAnsi" w:hAnsiTheme="minorHAnsi"/>
        </w:rPr>
        <w:t xml:space="preserve"> ____________________________________________________________________</w:t>
      </w:r>
      <w:r w:rsidRPr="00AF6CAA">
        <w:rPr>
          <w:rFonts w:asciiTheme="minorHAnsi" w:hAnsiTheme="minorHAnsi"/>
          <w:sz w:val="22"/>
          <w:szCs w:val="22"/>
        </w:rPr>
        <w:t xml:space="preserve">to release </w:t>
      </w:r>
    </w:p>
    <w:p w:rsidR="005253A4" w:rsidRPr="00AF6CAA" w:rsidRDefault="005253A4" w:rsidP="005253A4">
      <w:pPr>
        <w:rPr>
          <w:rFonts w:asciiTheme="minorHAnsi" w:hAnsiTheme="minorHAnsi"/>
          <w:sz w:val="18"/>
          <w:szCs w:val="22"/>
        </w:rPr>
      </w:pPr>
      <w:r w:rsidRPr="00AF6CAA">
        <w:rPr>
          <w:rFonts w:asciiTheme="minorHAnsi" w:hAnsiTheme="minorHAnsi"/>
          <w:sz w:val="22"/>
          <w:szCs w:val="22"/>
        </w:rPr>
        <w:tab/>
      </w:r>
      <w:r w:rsidRPr="00AF6CAA">
        <w:rPr>
          <w:rFonts w:asciiTheme="minorHAnsi" w:hAnsiTheme="minorHAnsi"/>
          <w:sz w:val="22"/>
          <w:szCs w:val="22"/>
        </w:rPr>
        <w:tab/>
      </w:r>
      <w:r w:rsidRPr="00AF6CAA">
        <w:rPr>
          <w:rFonts w:asciiTheme="minorHAnsi" w:hAnsiTheme="minorHAnsi"/>
          <w:sz w:val="22"/>
          <w:szCs w:val="22"/>
        </w:rPr>
        <w:tab/>
      </w:r>
      <w:r w:rsidRPr="00AF6CAA">
        <w:rPr>
          <w:rFonts w:asciiTheme="minorHAnsi" w:hAnsiTheme="minorHAnsi"/>
          <w:sz w:val="18"/>
          <w:szCs w:val="22"/>
          <w:highlight w:val="yellow"/>
        </w:rPr>
        <w:t>(Name and Address of Medical Provider)</w:t>
      </w:r>
    </w:p>
    <w:p w:rsidR="005253A4" w:rsidRPr="00AF6CAA" w:rsidRDefault="005253A4" w:rsidP="005253A4">
      <w:pPr>
        <w:rPr>
          <w:rFonts w:asciiTheme="minorHAnsi" w:hAnsiTheme="minorHAnsi"/>
          <w:sz w:val="22"/>
          <w:szCs w:val="22"/>
        </w:rPr>
      </w:pPr>
      <w:r w:rsidRPr="00AF6CAA">
        <w:rPr>
          <w:rFonts w:asciiTheme="minorHAnsi" w:hAnsiTheme="minorHAnsi"/>
          <w:sz w:val="22"/>
          <w:szCs w:val="22"/>
        </w:rPr>
        <w:t>my protected health information to:</w:t>
      </w:r>
    </w:p>
    <w:p w:rsidR="005253A4" w:rsidRPr="00AF6CAA" w:rsidRDefault="005253A4" w:rsidP="005253A4">
      <w:pPr>
        <w:rPr>
          <w:rFonts w:asciiTheme="minorHAnsi" w:hAnsiTheme="minorHAnsi"/>
          <w:sz w:val="10"/>
          <w:szCs w:val="10"/>
        </w:rPr>
      </w:pPr>
      <w:r w:rsidRPr="00AF6CAA">
        <w:rPr>
          <w:rFonts w:asciiTheme="minorHAnsi" w:hAnsiTheme="minorHAnsi"/>
        </w:rPr>
        <w:tab/>
      </w:r>
      <w:r w:rsidRPr="00AF6CAA">
        <w:rPr>
          <w:rFonts w:asciiTheme="minorHAnsi" w:hAnsiTheme="minorHAnsi"/>
        </w:rPr>
        <w:tab/>
      </w:r>
      <w:r w:rsidRPr="00AF6CAA">
        <w:rPr>
          <w:rFonts w:asciiTheme="minorHAnsi" w:hAnsiTheme="minorHAnsi"/>
          <w:sz w:val="16"/>
          <w:szCs w:val="16"/>
        </w:rPr>
        <w:t xml:space="preserve">                     </w:t>
      </w:r>
    </w:p>
    <w:p w:rsidR="005253A4" w:rsidRPr="00AF6CAA" w:rsidRDefault="005253A4" w:rsidP="005253A4">
      <w:pPr>
        <w:rPr>
          <w:rFonts w:asciiTheme="minorHAnsi" w:hAnsiTheme="minorHAnsi"/>
          <w:sz w:val="22"/>
          <w:szCs w:val="22"/>
        </w:rPr>
      </w:pPr>
      <w:r w:rsidRPr="00AF6CAA">
        <w:rPr>
          <w:rFonts w:asciiTheme="minorHAnsi" w:hAnsiTheme="minorHAnsi"/>
          <w:b/>
          <w:sz w:val="22"/>
          <w:szCs w:val="22"/>
        </w:rPr>
        <w:t>MaineHousing, 26 Edison Drive, Augusta, Maine  04330, Attention: Housing Choice Voucher Department</w:t>
      </w:r>
      <w:r w:rsidRPr="00AF6CAA">
        <w:rPr>
          <w:rFonts w:asciiTheme="minorHAnsi" w:hAnsiTheme="minorHAnsi"/>
          <w:sz w:val="22"/>
          <w:szCs w:val="22"/>
        </w:rPr>
        <w:t>.</w:t>
      </w:r>
    </w:p>
    <w:p w:rsidR="005253A4" w:rsidRPr="00AF6CAA" w:rsidRDefault="005253A4" w:rsidP="005253A4">
      <w:pPr>
        <w:rPr>
          <w:rFonts w:asciiTheme="minorHAnsi" w:hAnsiTheme="minorHAnsi"/>
          <w:sz w:val="22"/>
          <w:szCs w:val="22"/>
        </w:rPr>
      </w:pPr>
      <w:r w:rsidRPr="00AF6CAA">
        <w:rPr>
          <w:rFonts w:asciiTheme="minorHAnsi" w:hAnsiTheme="minorHAnsi"/>
          <w:sz w:val="22"/>
          <w:szCs w:val="22"/>
        </w:rPr>
        <w:t xml:space="preserve">    </w:t>
      </w:r>
    </w:p>
    <w:p w:rsidR="005253A4" w:rsidRPr="00AF6CAA" w:rsidRDefault="005253A4" w:rsidP="005253A4">
      <w:pPr>
        <w:rPr>
          <w:rFonts w:asciiTheme="minorHAnsi" w:hAnsiTheme="minorHAnsi"/>
          <w:sz w:val="22"/>
          <w:szCs w:val="22"/>
        </w:rPr>
      </w:pPr>
      <w:r w:rsidRPr="00AF6CAA">
        <w:rPr>
          <w:rFonts w:asciiTheme="minorHAnsi" w:hAnsiTheme="minorHAnsi"/>
          <w:b/>
          <w:sz w:val="22"/>
          <w:szCs w:val="22"/>
        </w:rPr>
        <w:t xml:space="preserve">INFORMATION TO RELEASE  </w:t>
      </w:r>
      <w:r w:rsidRPr="00AF6CAA">
        <w:rPr>
          <w:rFonts w:asciiTheme="minorHAnsi" w:hAnsiTheme="minorHAnsi"/>
          <w:sz w:val="22"/>
          <w:szCs w:val="22"/>
        </w:rPr>
        <w:t xml:space="preserve">The specific health information </w:t>
      </w:r>
      <w:r w:rsidRPr="00AF6CAA">
        <w:rPr>
          <w:rFonts w:asciiTheme="minorHAnsi" w:hAnsiTheme="minorHAnsi"/>
          <w:sz w:val="22"/>
          <w:szCs w:val="22"/>
          <w:u w:val="single"/>
        </w:rPr>
        <w:t>I do authorize</w:t>
      </w:r>
      <w:r w:rsidRPr="00AF6CAA">
        <w:rPr>
          <w:rFonts w:asciiTheme="minorHAnsi" w:hAnsiTheme="minorHAnsi"/>
          <w:sz w:val="22"/>
          <w:szCs w:val="22"/>
        </w:rPr>
        <w:t xml:space="preserve"> to release to MaineHousing is:</w:t>
      </w:r>
    </w:p>
    <w:p w:rsidR="005253A4" w:rsidRPr="00AF6CAA" w:rsidRDefault="005253A4" w:rsidP="005253A4">
      <w:pPr>
        <w:rPr>
          <w:rFonts w:asciiTheme="minorHAnsi" w:hAnsiTheme="minorHAnsi"/>
          <w:b/>
          <w:sz w:val="22"/>
          <w:szCs w:val="22"/>
        </w:rPr>
      </w:pPr>
    </w:p>
    <w:p w:rsidR="005253A4" w:rsidRPr="00AF6CAA" w:rsidRDefault="005253A4" w:rsidP="005253A4">
      <w:pPr>
        <w:spacing w:line="276" w:lineRule="auto"/>
        <w:ind w:firstLine="720"/>
        <w:rPr>
          <w:rFonts w:asciiTheme="minorHAnsi" w:hAnsiTheme="minorHAnsi"/>
          <w:sz w:val="22"/>
          <w:szCs w:val="22"/>
        </w:rPr>
      </w:pPr>
      <w:r w:rsidRPr="00AF6CAA">
        <w:rPr>
          <w:rFonts w:asciiTheme="minorHAnsi" w:hAnsiTheme="minorHAnsi"/>
          <w:b/>
          <w:noProof/>
        </w:rPr>
        <mc:AlternateContent>
          <mc:Choice Requires="wps">
            <w:drawing>
              <wp:anchor distT="0" distB="0" distL="114300" distR="114300" simplePos="0" relativeHeight="251659264" behindDoc="0" locked="0" layoutInCell="1" allowOverlap="1" wp14:anchorId="5DCAAC06" wp14:editId="433641F0">
                <wp:simplePos x="0" y="0"/>
                <wp:positionH relativeFrom="column">
                  <wp:posOffset>-95250</wp:posOffset>
                </wp:positionH>
                <wp:positionV relativeFrom="paragraph">
                  <wp:posOffset>22225</wp:posOffset>
                </wp:positionV>
                <wp:extent cx="609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noFill/>
                        <a:ln w="9525">
                          <a:noFill/>
                          <a:miter lim="800000"/>
                          <a:headEnd/>
                          <a:tailEnd/>
                        </a:ln>
                      </wps:spPr>
                      <wps:txbx>
                        <w:txbxContent>
                          <w:p w:rsidR="005253A4" w:rsidRPr="006648D3" w:rsidRDefault="005253A4" w:rsidP="005253A4">
                            <w:pPr>
                              <w:rPr>
                                <w:rFonts w:asciiTheme="minorHAnsi" w:hAnsiTheme="minorHAnsi"/>
                                <w:b/>
                                <w:sz w:val="8"/>
                                <w:szCs w:val="8"/>
                              </w:rPr>
                            </w:pPr>
                          </w:p>
                          <w:p w:rsidR="005253A4" w:rsidRPr="006465F5" w:rsidRDefault="005253A4" w:rsidP="005253A4">
                            <w:pPr>
                              <w:rPr>
                                <w:rFonts w:asciiTheme="minorHAnsi" w:hAnsiTheme="minorHAnsi"/>
                                <w:b/>
                                <w:i/>
                                <w:smallCaps/>
                                <w:sz w:val="16"/>
                                <w:szCs w:val="16"/>
                              </w:rPr>
                            </w:pPr>
                            <w:r w:rsidRPr="005253A4">
                              <w:rPr>
                                <w:rFonts w:asciiTheme="minorHAnsi" w:hAnsiTheme="minorHAnsi"/>
                                <w:b/>
                                <w:i/>
                                <w:smallCaps/>
                                <w:sz w:val="16"/>
                                <w:szCs w:val="16"/>
                                <w:highlight w:val="yellow"/>
                              </w:rPr>
                              <w:t>Please initial: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AAC06" id="_x0000_t202" coordsize="21600,21600" o:spt="202" path="m,l,21600r21600,l21600,xe">
                <v:stroke joinstyle="miter"/>
                <v:path gradientshapeok="t" o:connecttype="rect"/>
              </v:shapetype>
              <v:shape id="Text Box 2" o:spid="_x0000_s1026" type="#_x0000_t202" style="position:absolute;left:0;text-align:left;margin-left:-7.5pt;margin-top:1.75pt;width: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" filled="f" stroked="f">
                <v:textbox style="mso-fit-shape-to-text:t">
                  <w:txbxContent>
                    <w:p w:rsidR="005253A4" w:rsidRPr="006648D3" w:rsidRDefault="005253A4" w:rsidP="005253A4">
                      <w:pPr>
                        <w:rPr>
                          <w:rFonts w:asciiTheme="minorHAnsi" w:hAnsiTheme="minorHAnsi"/>
                          <w:b/>
                          <w:sz w:val="8"/>
                          <w:szCs w:val="8"/>
                        </w:rPr>
                      </w:pPr>
                    </w:p>
                    <w:p w:rsidR="005253A4" w:rsidRPr="006465F5" w:rsidRDefault="005253A4" w:rsidP="005253A4">
                      <w:pPr>
                        <w:rPr>
                          <w:rFonts w:asciiTheme="minorHAnsi" w:hAnsiTheme="minorHAnsi"/>
                          <w:b/>
                          <w:i/>
                          <w:smallCaps/>
                          <w:sz w:val="16"/>
                          <w:szCs w:val="16"/>
                        </w:rPr>
                      </w:pPr>
                      <w:r w:rsidRPr="005253A4">
                        <w:rPr>
                          <w:rFonts w:asciiTheme="minorHAnsi" w:hAnsiTheme="minorHAnsi"/>
                          <w:b/>
                          <w:i/>
                          <w:smallCaps/>
                          <w:sz w:val="16"/>
                          <w:szCs w:val="16"/>
                          <w:highlight w:val="yellow"/>
                        </w:rPr>
                        <w:t>Please initial:</w:t>
                      </w:r>
                    </w:p>
                  </w:txbxContent>
                </v:textbox>
              </v:shape>
            </w:pict>
          </mc:Fallback>
        </mc:AlternateContent>
      </w:r>
      <w:r w:rsidRPr="00AF6CAA">
        <w:rPr>
          <w:rFonts w:asciiTheme="minorHAnsi" w:hAnsiTheme="minorHAnsi"/>
          <w:b/>
        </w:rPr>
        <w:t>_____</w:t>
      </w:r>
      <w:r w:rsidRPr="00AF6CAA">
        <w:rPr>
          <w:rFonts w:asciiTheme="minorHAnsi" w:hAnsiTheme="minorHAnsi"/>
          <w:sz w:val="22"/>
          <w:szCs w:val="22"/>
        </w:rPr>
        <w:t>Medical expenses over the past 12 months, payment plans or ongoing costs.</w:t>
      </w:r>
    </w:p>
    <w:p w:rsidR="005253A4" w:rsidRPr="00AF6CAA" w:rsidRDefault="005253A4" w:rsidP="005253A4">
      <w:pPr>
        <w:spacing w:line="276" w:lineRule="auto"/>
        <w:ind w:firstLine="720"/>
        <w:rPr>
          <w:rFonts w:asciiTheme="minorHAnsi" w:hAnsiTheme="minorHAnsi"/>
          <w:sz w:val="22"/>
          <w:szCs w:val="22"/>
        </w:rPr>
      </w:pPr>
      <w:r w:rsidRPr="00AF6CAA">
        <w:rPr>
          <w:rFonts w:asciiTheme="minorHAnsi" w:hAnsiTheme="minorHAnsi"/>
          <w:b/>
          <w:sz w:val="22"/>
          <w:szCs w:val="22"/>
        </w:rPr>
        <w:t xml:space="preserve">_____ </w:t>
      </w:r>
      <w:r w:rsidRPr="00AF6CAA">
        <w:rPr>
          <w:rFonts w:asciiTheme="minorHAnsi" w:hAnsiTheme="minorHAnsi"/>
          <w:sz w:val="22"/>
          <w:szCs w:val="22"/>
        </w:rPr>
        <w:t>If the medical condition or coverage is likely to continue during the next 12 months.</w:t>
      </w:r>
    </w:p>
    <w:p w:rsidR="005253A4" w:rsidRPr="00AF6CAA" w:rsidRDefault="005253A4" w:rsidP="005253A4">
      <w:pPr>
        <w:spacing w:line="276" w:lineRule="auto"/>
        <w:ind w:firstLine="720"/>
        <w:rPr>
          <w:rFonts w:asciiTheme="minorHAnsi" w:hAnsiTheme="minorHAnsi"/>
          <w:sz w:val="22"/>
          <w:szCs w:val="22"/>
        </w:rPr>
      </w:pPr>
      <w:r w:rsidRPr="00AF6CAA">
        <w:rPr>
          <w:rFonts w:asciiTheme="minorHAnsi" w:hAnsiTheme="minorHAnsi"/>
          <w:b/>
          <w:sz w:val="22"/>
          <w:szCs w:val="22"/>
        </w:rPr>
        <w:t xml:space="preserve">_____ </w:t>
      </w:r>
      <w:r w:rsidRPr="00AF6CAA">
        <w:rPr>
          <w:rFonts w:asciiTheme="minorHAnsi" w:hAnsiTheme="minorHAnsi"/>
          <w:sz w:val="22"/>
          <w:szCs w:val="22"/>
        </w:rPr>
        <w:t>If a private bedroom or special feature of a unit is required due to medical reason(s).</w:t>
      </w:r>
    </w:p>
    <w:p w:rsidR="005253A4" w:rsidRPr="00AF6CAA" w:rsidRDefault="005253A4" w:rsidP="005253A4">
      <w:pPr>
        <w:spacing w:line="276" w:lineRule="auto"/>
        <w:ind w:firstLine="720"/>
        <w:rPr>
          <w:rFonts w:asciiTheme="minorHAnsi" w:hAnsiTheme="minorHAnsi"/>
          <w:sz w:val="22"/>
          <w:szCs w:val="22"/>
        </w:rPr>
      </w:pPr>
      <w:r w:rsidRPr="00AF6CAA">
        <w:rPr>
          <w:rFonts w:asciiTheme="minorHAnsi" w:hAnsiTheme="minorHAnsi"/>
          <w:sz w:val="22"/>
          <w:szCs w:val="22"/>
        </w:rPr>
        <w:t xml:space="preserve">_____ Verification of Disability Status </w:t>
      </w:r>
    </w:p>
    <w:p w:rsidR="005253A4" w:rsidRPr="00AF6CAA" w:rsidRDefault="005253A4" w:rsidP="005253A4">
      <w:pPr>
        <w:rPr>
          <w:rFonts w:asciiTheme="minorHAnsi" w:hAnsiTheme="minorHAnsi"/>
          <w:sz w:val="16"/>
          <w:szCs w:val="16"/>
        </w:rPr>
      </w:pPr>
    </w:p>
    <w:p w:rsidR="005253A4" w:rsidRPr="00AF6CAA" w:rsidRDefault="005253A4" w:rsidP="005253A4">
      <w:pPr>
        <w:rPr>
          <w:rFonts w:asciiTheme="minorHAnsi" w:hAnsiTheme="minorHAnsi"/>
          <w:sz w:val="22"/>
          <w:szCs w:val="22"/>
        </w:rPr>
      </w:pPr>
      <w:r w:rsidRPr="00AF6CAA">
        <w:rPr>
          <w:rFonts w:asciiTheme="minorHAnsi" w:hAnsiTheme="minorHAnsi"/>
          <w:b/>
          <w:smallCaps/>
          <w:sz w:val="22"/>
          <w:szCs w:val="22"/>
          <w:u w:val="single"/>
        </w:rPr>
        <w:t>Do Not Share</w:t>
      </w:r>
      <w:r w:rsidRPr="00AF6CAA">
        <w:rPr>
          <w:rFonts w:asciiTheme="minorHAnsi" w:hAnsiTheme="minorHAnsi"/>
          <w:sz w:val="22"/>
          <w:szCs w:val="22"/>
        </w:rPr>
        <w:t xml:space="preserve"> any descriptions, details or disclosure of medical conditions, diseases, treatments, services, benefits, or claims with MaineHousing.</w:t>
      </w:r>
    </w:p>
    <w:p w:rsidR="005253A4" w:rsidRPr="00AF6CAA" w:rsidRDefault="005253A4" w:rsidP="005253A4">
      <w:pPr>
        <w:rPr>
          <w:rFonts w:asciiTheme="minorHAnsi" w:hAnsiTheme="minorHAnsi"/>
          <w:sz w:val="16"/>
          <w:szCs w:val="16"/>
        </w:rPr>
      </w:pPr>
    </w:p>
    <w:p w:rsidR="005253A4" w:rsidRPr="00AF6CAA" w:rsidRDefault="005253A4" w:rsidP="005253A4">
      <w:pPr>
        <w:rPr>
          <w:rFonts w:asciiTheme="minorHAnsi" w:hAnsiTheme="minorHAnsi"/>
          <w:b/>
          <w:sz w:val="22"/>
          <w:szCs w:val="22"/>
        </w:rPr>
      </w:pPr>
      <w:r w:rsidRPr="00AF6CAA">
        <w:rPr>
          <w:rFonts w:asciiTheme="minorHAnsi" w:hAnsiTheme="minorHAnsi"/>
          <w:b/>
          <w:sz w:val="22"/>
          <w:szCs w:val="22"/>
        </w:rPr>
        <w:t>PURPOSE OF AUTHORIZATION TO RELEASE:</w:t>
      </w:r>
    </w:p>
    <w:p w:rsidR="005253A4" w:rsidRPr="00AF6CAA" w:rsidRDefault="005253A4" w:rsidP="005253A4">
      <w:pPr>
        <w:rPr>
          <w:rFonts w:asciiTheme="minorHAnsi" w:hAnsiTheme="minorHAnsi"/>
          <w:b/>
          <w:sz w:val="22"/>
          <w:szCs w:val="22"/>
        </w:rPr>
      </w:pPr>
      <w:r w:rsidRPr="00AF6CAA">
        <w:rPr>
          <w:rFonts w:asciiTheme="minorHAnsi" w:hAnsiTheme="minorHAnsi"/>
          <w:sz w:val="22"/>
          <w:szCs w:val="22"/>
        </w:rPr>
        <w:t>To determine medical deductions offered for the Housing Choice Voucher Program.</w:t>
      </w:r>
    </w:p>
    <w:p w:rsidR="005253A4" w:rsidRPr="00AF6CAA" w:rsidRDefault="005253A4" w:rsidP="005253A4">
      <w:pPr>
        <w:rPr>
          <w:rFonts w:asciiTheme="minorHAnsi" w:hAnsiTheme="minorHAnsi"/>
          <w:b/>
          <w:sz w:val="22"/>
          <w:szCs w:val="22"/>
        </w:rPr>
      </w:pPr>
    </w:p>
    <w:p w:rsidR="005253A4" w:rsidRPr="00AF6CAA" w:rsidRDefault="005253A4" w:rsidP="005253A4">
      <w:pPr>
        <w:rPr>
          <w:rFonts w:asciiTheme="minorHAnsi" w:hAnsiTheme="minorHAnsi"/>
          <w:b/>
          <w:noProof/>
          <w:sz w:val="22"/>
          <w:szCs w:val="22"/>
        </w:rPr>
      </w:pPr>
      <w:r w:rsidRPr="00AF6CAA">
        <w:rPr>
          <w:rFonts w:asciiTheme="minorHAnsi" w:hAnsiTheme="minorHAnsi"/>
          <w:b/>
          <w:noProof/>
          <w:sz w:val="22"/>
          <w:szCs w:val="22"/>
        </w:rPr>
        <w:t>EFFECTIVE PERIOD OF AUTHORIZATION:</w:t>
      </w:r>
    </w:p>
    <w:p w:rsidR="005253A4" w:rsidRPr="00AF6CAA" w:rsidRDefault="005253A4" w:rsidP="005253A4">
      <w:pPr>
        <w:rPr>
          <w:rFonts w:asciiTheme="minorHAnsi" w:hAnsiTheme="minorHAnsi"/>
          <w:b/>
          <w:sz w:val="22"/>
          <w:szCs w:val="22"/>
        </w:rPr>
      </w:pPr>
      <w:r w:rsidRPr="00AF6CAA">
        <w:rPr>
          <w:rFonts w:asciiTheme="minorHAnsi" w:hAnsiTheme="minorHAnsi"/>
          <w:b/>
          <w:sz w:val="22"/>
          <w:szCs w:val="22"/>
        </w:rPr>
        <w:t xml:space="preserve"> </w:t>
      </w:r>
      <w:r w:rsidRPr="00AF6CAA">
        <w:rPr>
          <w:rFonts w:asciiTheme="minorHAnsi" w:hAnsiTheme="minorHAnsi"/>
          <w:sz w:val="22"/>
          <w:szCs w:val="22"/>
        </w:rPr>
        <w:t xml:space="preserve">This authorization for release of information will </w:t>
      </w:r>
      <w:r w:rsidRPr="00AF6CAA">
        <w:rPr>
          <w:rFonts w:asciiTheme="minorHAnsi" w:hAnsiTheme="minorHAnsi"/>
          <w:sz w:val="22"/>
          <w:szCs w:val="22"/>
          <w:u w:val="single"/>
        </w:rPr>
        <w:t>end one year from the signature below</w:t>
      </w:r>
      <w:r w:rsidRPr="00AF6CAA">
        <w:rPr>
          <w:rFonts w:asciiTheme="minorHAnsi" w:hAnsiTheme="minorHAnsi"/>
          <w:sz w:val="22"/>
          <w:szCs w:val="22"/>
        </w:rPr>
        <w:t xml:space="preserve">, </w:t>
      </w:r>
    </w:p>
    <w:p w:rsidR="005253A4" w:rsidRPr="00AF6CAA" w:rsidRDefault="005253A4" w:rsidP="005253A4">
      <w:pPr>
        <w:rPr>
          <w:rFonts w:asciiTheme="minorHAnsi" w:hAnsiTheme="minorHAnsi"/>
          <w:sz w:val="22"/>
          <w:szCs w:val="22"/>
        </w:rPr>
      </w:pPr>
    </w:p>
    <w:p w:rsidR="005253A4" w:rsidRPr="00AF6CAA" w:rsidRDefault="005253A4" w:rsidP="005253A4">
      <w:pPr>
        <w:rPr>
          <w:rFonts w:asciiTheme="minorHAnsi" w:hAnsiTheme="minorHAnsi"/>
          <w:b/>
          <w:sz w:val="22"/>
          <w:szCs w:val="22"/>
        </w:rPr>
      </w:pPr>
      <w:r w:rsidRPr="00AF6CAA">
        <w:rPr>
          <w:rFonts w:asciiTheme="minorHAnsi" w:hAnsiTheme="minorHAnsi"/>
          <w:b/>
          <w:sz w:val="22"/>
          <w:szCs w:val="22"/>
        </w:rPr>
        <w:t xml:space="preserve">I UNDERSTAND </w:t>
      </w:r>
      <w:r w:rsidRPr="00AF6CAA">
        <w:rPr>
          <w:rFonts w:asciiTheme="minorHAnsi" w:hAnsiTheme="minorHAnsi"/>
          <w:sz w:val="22"/>
          <w:szCs w:val="22"/>
          <w:u w:val="single"/>
        </w:rPr>
        <w:t>I do not have to sign</w:t>
      </w:r>
      <w:r w:rsidRPr="00AF6CAA">
        <w:rPr>
          <w:rFonts w:asciiTheme="minorHAnsi" w:hAnsiTheme="minorHAnsi"/>
          <w:sz w:val="22"/>
          <w:szCs w:val="22"/>
        </w:rPr>
        <w:t xml:space="preserve"> this authorization to release information and that I can </w:t>
      </w:r>
      <w:r w:rsidRPr="00AF6CAA">
        <w:rPr>
          <w:rFonts w:asciiTheme="minorHAnsi" w:hAnsiTheme="minorHAnsi"/>
          <w:sz w:val="22"/>
          <w:szCs w:val="22"/>
          <w:u w:val="single"/>
        </w:rPr>
        <w:t>cancel</w:t>
      </w:r>
      <w:r w:rsidRPr="00AF6CAA">
        <w:rPr>
          <w:rFonts w:asciiTheme="minorHAnsi" w:hAnsiTheme="minorHAnsi"/>
          <w:sz w:val="22"/>
          <w:szCs w:val="22"/>
        </w:rPr>
        <w:t xml:space="preserve"> this authorization, </w:t>
      </w:r>
      <w:r w:rsidRPr="00AF6CAA">
        <w:rPr>
          <w:rFonts w:asciiTheme="minorHAnsi" w:hAnsiTheme="minorHAnsi"/>
          <w:sz w:val="22"/>
          <w:szCs w:val="22"/>
          <w:u w:val="single"/>
        </w:rPr>
        <w:t>in writing</w:t>
      </w:r>
      <w:r w:rsidRPr="00AF6CAA">
        <w:rPr>
          <w:rFonts w:asciiTheme="minorHAnsi" w:hAnsiTheme="minorHAnsi"/>
          <w:sz w:val="22"/>
          <w:szCs w:val="22"/>
        </w:rPr>
        <w:t xml:space="preserve">, at any time.  I understand that any action that has </w:t>
      </w:r>
      <w:r w:rsidRPr="00AF6CAA">
        <w:rPr>
          <w:rFonts w:asciiTheme="minorHAnsi" w:hAnsiTheme="minorHAnsi"/>
          <w:sz w:val="22"/>
          <w:szCs w:val="22"/>
          <w:u w:val="single"/>
        </w:rPr>
        <w:t>already been taken</w:t>
      </w:r>
      <w:r w:rsidRPr="00AF6CAA">
        <w:rPr>
          <w:rFonts w:asciiTheme="minorHAnsi" w:hAnsiTheme="minorHAnsi"/>
          <w:sz w:val="22"/>
          <w:szCs w:val="22"/>
        </w:rPr>
        <w:t xml:space="preserve"> based on this authorization cannot be reversed, and my cancellation will not affect those actions.  I understand that my treatment, payment, enrollment or eligibility for benefits </w:t>
      </w:r>
      <w:r w:rsidRPr="00AF6CAA">
        <w:rPr>
          <w:rFonts w:asciiTheme="minorHAnsi" w:hAnsiTheme="minorHAnsi"/>
          <w:sz w:val="22"/>
          <w:szCs w:val="22"/>
          <w:u w:val="single"/>
        </w:rPr>
        <w:t>will not depend</w:t>
      </w:r>
      <w:r w:rsidRPr="00AF6CAA">
        <w:rPr>
          <w:rFonts w:asciiTheme="minorHAnsi" w:hAnsiTheme="minorHAnsi"/>
          <w:sz w:val="22"/>
          <w:szCs w:val="22"/>
        </w:rPr>
        <w:t xml:space="preserve"> on whether I sign this authorization.  I understand the authorized information may be disclosed by the MaineHousing and may no longer be protected by federal or state law.   I understand a copy of this authorization is available to me, or my authorized representative, upon request and will serve as the original.</w:t>
      </w:r>
    </w:p>
    <w:p w:rsidR="005253A4" w:rsidRPr="00AF6CAA" w:rsidRDefault="005253A4" w:rsidP="005253A4">
      <w:pPr>
        <w:rPr>
          <w:rFonts w:asciiTheme="minorHAnsi" w:hAnsiTheme="minorHAnsi"/>
          <w:b/>
          <w:sz w:val="22"/>
          <w:szCs w:val="22"/>
        </w:rPr>
      </w:pPr>
    </w:p>
    <w:p w:rsidR="005253A4" w:rsidRPr="00AF6CAA" w:rsidRDefault="005253A4" w:rsidP="005253A4">
      <w:pPr>
        <w:rPr>
          <w:rFonts w:asciiTheme="minorHAnsi" w:hAnsiTheme="minorHAnsi"/>
          <w:b/>
          <w:sz w:val="22"/>
          <w:szCs w:val="22"/>
        </w:rPr>
      </w:pPr>
      <w:r w:rsidRPr="00AF6CAA">
        <w:rPr>
          <w:rFonts w:asciiTheme="minorHAnsi" w:hAnsiTheme="minorHAnsi"/>
          <w:b/>
          <w:sz w:val="22"/>
          <w:szCs w:val="22"/>
        </w:rPr>
        <w:t xml:space="preserve">SIGNATURES:  </w:t>
      </w:r>
      <w:r w:rsidRPr="00AF6CAA">
        <w:rPr>
          <w:rFonts w:asciiTheme="minorHAnsi" w:hAnsiTheme="minorHAnsi"/>
          <w:b/>
          <w:sz w:val="22"/>
          <w:szCs w:val="22"/>
          <w:highlight w:val="yellow"/>
        </w:rPr>
        <w:t>Head of Household:</w:t>
      </w:r>
      <w:r w:rsidRPr="00AF6CAA">
        <w:rPr>
          <w:rFonts w:asciiTheme="minorHAnsi" w:hAnsiTheme="minorHAnsi"/>
          <w:b/>
          <w:sz w:val="22"/>
          <w:szCs w:val="22"/>
        </w:rPr>
        <w:t xml:space="preserve">  _________________________   ________________________    ____________</w:t>
      </w:r>
    </w:p>
    <w:p w:rsidR="005253A4" w:rsidRPr="00AF6CAA" w:rsidRDefault="005253A4" w:rsidP="005253A4">
      <w:pPr>
        <w:rPr>
          <w:rFonts w:asciiTheme="minorHAnsi" w:hAnsiTheme="minorHAnsi"/>
          <w:sz w:val="16"/>
          <w:szCs w:val="16"/>
        </w:rPr>
      </w:pPr>
      <w:r w:rsidRPr="00AF6CAA">
        <w:rPr>
          <w:rFonts w:asciiTheme="minorHAnsi" w:hAnsiTheme="minorHAnsi"/>
          <w:b/>
        </w:rPr>
        <w:tab/>
      </w:r>
      <w:r w:rsidRPr="00AF6CAA">
        <w:rPr>
          <w:rFonts w:asciiTheme="minorHAnsi" w:hAnsiTheme="minorHAnsi"/>
          <w:b/>
        </w:rPr>
        <w:tab/>
      </w:r>
      <w:r w:rsidRPr="00AF6CAA">
        <w:rPr>
          <w:rFonts w:asciiTheme="minorHAnsi" w:hAnsiTheme="minorHAnsi"/>
          <w:b/>
        </w:rPr>
        <w:tab/>
      </w:r>
      <w:r w:rsidRPr="00AF6CAA">
        <w:rPr>
          <w:rFonts w:asciiTheme="minorHAnsi" w:hAnsiTheme="minorHAnsi"/>
          <w:b/>
        </w:rPr>
        <w:tab/>
        <w:t xml:space="preserve">                 </w:t>
      </w:r>
      <w:r w:rsidRPr="00AF6CAA">
        <w:rPr>
          <w:rFonts w:asciiTheme="minorHAnsi" w:hAnsiTheme="minorHAnsi"/>
          <w:sz w:val="16"/>
          <w:szCs w:val="16"/>
        </w:rPr>
        <w:t xml:space="preserve">(Printed Name)      </w:t>
      </w:r>
      <w:r w:rsidRPr="00AF6CAA">
        <w:rPr>
          <w:rFonts w:asciiTheme="minorHAnsi" w:hAnsiTheme="minorHAnsi"/>
          <w:sz w:val="16"/>
          <w:szCs w:val="16"/>
        </w:rPr>
        <w:tab/>
      </w:r>
      <w:r w:rsidRPr="00AF6CAA">
        <w:rPr>
          <w:rFonts w:asciiTheme="minorHAnsi" w:hAnsiTheme="minorHAnsi"/>
          <w:sz w:val="16"/>
          <w:szCs w:val="16"/>
        </w:rPr>
        <w:tab/>
        <w:t xml:space="preserve">                      (Signature)</w:t>
      </w:r>
      <w:r w:rsidRPr="00AF6CAA">
        <w:rPr>
          <w:rFonts w:asciiTheme="minorHAnsi" w:hAnsiTheme="minorHAnsi"/>
          <w:sz w:val="16"/>
          <w:szCs w:val="16"/>
        </w:rPr>
        <w:tab/>
        <w:t xml:space="preserve"> </w:t>
      </w:r>
      <w:r w:rsidRPr="00AF6CAA">
        <w:rPr>
          <w:rFonts w:asciiTheme="minorHAnsi" w:hAnsiTheme="minorHAnsi"/>
          <w:sz w:val="16"/>
          <w:szCs w:val="16"/>
        </w:rPr>
        <w:tab/>
        <w:t xml:space="preserve">             (Date)</w:t>
      </w:r>
    </w:p>
    <w:p w:rsidR="005253A4" w:rsidRPr="00AF6CAA" w:rsidRDefault="005253A4" w:rsidP="005253A4">
      <w:pPr>
        <w:tabs>
          <w:tab w:val="left" w:pos="8640"/>
        </w:tabs>
        <w:rPr>
          <w:rFonts w:asciiTheme="minorHAnsi" w:hAnsiTheme="minorHAnsi"/>
          <w:sz w:val="16"/>
          <w:szCs w:val="16"/>
        </w:rPr>
      </w:pPr>
      <w:r w:rsidRPr="00AF6CAA">
        <w:rPr>
          <w:rFonts w:asciiTheme="minorHAnsi" w:hAnsiTheme="minorHAnsi"/>
          <w:sz w:val="16"/>
          <w:szCs w:val="16"/>
        </w:rPr>
        <w:tab/>
      </w:r>
    </w:p>
    <w:p w:rsidR="005253A4" w:rsidRPr="00AF6CAA" w:rsidRDefault="005253A4" w:rsidP="005253A4">
      <w:pPr>
        <w:ind w:firstLine="720"/>
        <w:rPr>
          <w:rFonts w:asciiTheme="minorHAnsi" w:hAnsiTheme="minorHAnsi"/>
          <w:b/>
          <w:sz w:val="22"/>
          <w:szCs w:val="22"/>
        </w:rPr>
      </w:pPr>
      <w:r w:rsidRPr="00AF6CAA">
        <w:rPr>
          <w:rFonts w:asciiTheme="minorHAnsi" w:hAnsiTheme="minorHAnsi"/>
          <w:b/>
          <w:sz w:val="22"/>
          <w:szCs w:val="22"/>
        </w:rPr>
        <w:t xml:space="preserve">                 Person this information is about: </w:t>
      </w:r>
    </w:p>
    <w:p w:rsidR="005253A4" w:rsidRPr="00AF6CAA" w:rsidRDefault="005253A4" w:rsidP="005253A4">
      <w:pPr>
        <w:ind w:left="2160"/>
        <w:rPr>
          <w:rFonts w:asciiTheme="minorHAnsi" w:hAnsiTheme="minorHAnsi"/>
          <w:b/>
        </w:rPr>
      </w:pPr>
      <w:r w:rsidRPr="00AF6CAA">
        <w:rPr>
          <w:rFonts w:asciiTheme="minorHAnsi" w:hAnsiTheme="minorHAnsi"/>
          <w:b/>
        </w:rPr>
        <w:t xml:space="preserve"> ________________________   ________________________   ____________</w:t>
      </w:r>
    </w:p>
    <w:p w:rsidR="005253A4" w:rsidRPr="00AF6CAA" w:rsidRDefault="005253A4" w:rsidP="005253A4">
      <w:pPr>
        <w:rPr>
          <w:rFonts w:asciiTheme="minorHAnsi" w:hAnsiTheme="minorHAnsi"/>
          <w:sz w:val="16"/>
          <w:szCs w:val="16"/>
        </w:rPr>
      </w:pPr>
      <w:r w:rsidRPr="00AF6CAA">
        <w:rPr>
          <w:rFonts w:asciiTheme="minorHAnsi" w:hAnsiTheme="minorHAnsi"/>
          <w:b/>
        </w:rPr>
        <w:tab/>
      </w:r>
      <w:r w:rsidRPr="00AF6CAA">
        <w:rPr>
          <w:rFonts w:asciiTheme="minorHAnsi" w:hAnsiTheme="minorHAnsi"/>
          <w:b/>
        </w:rPr>
        <w:tab/>
      </w:r>
      <w:r w:rsidRPr="00AF6CAA">
        <w:rPr>
          <w:rFonts w:asciiTheme="minorHAnsi" w:hAnsiTheme="minorHAnsi"/>
          <w:b/>
        </w:rPr>
        <w:tab/>
      </w:r>
      <w:r w:rsidRPr="00AF6CAA">
        <w:rPr>
          <w:rFonts w:asciiTheme="minorHAnsi" w:hAnsiTheme="minorHAnsi"/>
          <w:b/>
        </w:rPr>
        <w:tab/>
      </w:r>
      <w:r w:rsidRPr="00AF6CAA">
        <w:rPr>
          <w:rFonts w:asciiTheme="minorHAnsi" w:hAnsiTheme="minorHAnsi"/>
          <w:sz w:val="16"/>
          <w:szCs w:val="16"/>
        </w:rPr>
        <w:t xml:space="preserve">(Printed Name)      </w:t>
      </w:r>
      <w:r w:rsidRPr="00AF6CAA">
        <w:rPr>
          <w:rFonts w:asciiTheme="minorHAnsi" w:hAnsiTheme="minorHAnsi"/>
          <w:sz w:val="16"/>
          <w:szCs w:val="16"/>
        </w:rPr>
        <w:tab/>
      </w:r>
      <w:r w:rsidRPr="00AF6CAA">
        <w:rPr>
          <w:rFonts w:asciiTheme="minorHAnsi" w:hAnsiTheme="minorHAnsi"/>
          <w:sz w:val="16"/>
          <w:szCs w:val="16"/>
        </w:rPr>
        <w:tab/>
      </w:r>
      <w:r w:rsidRPr="00AF6CAA">
        <w:rPr>
          <w:rFonts w:asciiTheme="minorHAnsi" w:hAnsiTheme="minorHAnsi"/>
          <w:sz w:val="16"/>
          <w:szCs w:val="16"/>
        </w:rPr>
        <w:tab/>
      </w:r>
      <w:r w:rsidRPr="00AF6CAA">
        <w:rPr>
          <w:rFonts w:asciiTheme="minorHAnsi" w:hAnsiTheme="minorHAnsi"/>
          <w:sz w:val="16"/>
          <w:szCs w:val="16"/>
        </w:rPr>
        <w:tab/>
        <w:t>(Signature)</w:t>
      </w:r>
      <w:r w:rsidRPr="00AF6CAA">
        <w:rPr>
          <w:rFonts w:asciiTheme="minorHAnsi" w:hAnsiTheme="minorHAnsi"/>
          <w:sz w:val="16"/>
          <w:szCs w:val="16"/>
        </w:rPr>
        <w:tab/>
        <w:t xml:space="preserve"> </w:t>
      </w:r>
      <w:r w:rsidRPr="00AF6CAA">
        <w:rPr>
          <w:rFonts w:asciiTheme="minorHAnsi" w:hAnsiTheme="minorHAnsi"/>
          <w:sz w:val="16"/>
          <w:szCs w:val="16"/>
        </w:rPr>
        <w:tab/>
      </w:r>
      <w:r w:rsidRPr="00AF6CAA">
        <w:rPr>
          <w:rFonts w:asciiTheme="minorHAnsi" w:hAnsiTheme="minorHAnsi"/>
          <w:sz w:val="16"/>
          <w:szCs w:val="16"/>
        </w:rPr>
        <w:tab/>
        <w:t xml:space="preserve">       (Date)</w:t>
      </w:r>
    </w:p>
    <w:p w:rsidR="005253A4" w:rsidRPr="00AF6CAA" w:rsidRDefault="005253A4" w:rsidP="005253A4">
      <w:pPr>
        <w:rPr>
          <w:rFonts w:asciiTheme="minorHAnsi" w:hAnsiTheme="minorHAnsi"/>
          <w:b/>
          <w:sz w:val="16"/>
          <w:szCs w:val="16"/>
        </w:rPr>
      </w:pPr>
    </w:p>
    <w:p w:rsidR="005253A4" w:rsidRPr="00AF6CAA" w:rsidRDefault="005253A4" w:rsidP="005253A4">
      <w:pPr>
        <w:rPr>
          <w:rFonts w:asciiTheme="minorHAnsi" w:hAnsiTheme="minorHAnsi"/>
          <w:b/>
          <w:sz w:val="22"/>
          <w:szCs w:val="22"/>
        </w:rPr>
      </w:pPr>
      <w:r w:rsidRPr="00AF6CAA">
        <w:rPr>
          <w:rFonts w:asciiTheme="minorHAnsi" w:hAnsiTheme="minorHAnsi"/>
          <w:b/>
          <w:i/>
          <w:sz w:val="22"/>
          <w:szCs w:val="22"/>
        </w:rPr>
        <w:t>Or, if applicable:</w:t>
      </w:r>
      <w:r w:rsidRPr="00AF6CAA">
        <w:rPr>
          <w:rFonts w:asciiTheme="minorHAnsi" w:hAnsiTheme="minorHAnsi"/>
          <w:b/>
          <w:sz w:val="22"/>
          <w:szCs w:val="22"/>
        </w:rPr>
        <w:t xml:space="preserve">  Parent, Personal Representative or Guardian:</w:t>
      </w:r>
    </w:p>
    <w:p w:rsidR="005253A4" w:rsidRPr="00AF6CAA" w:rsidRDefault="005253A4" w:rsidP="005253A4">
      <w:pPr>
        <w:ind w:left="2160"/>
        <w:rPr>
          <w:rFonts w:asciiTheme="minorHAnsi" w:hAnsiTheme="minorHAnsi"/>
          <w:b/>
        </w:rPr>
      </w:pPr>
      <w:r w:rsidRPr="00AF6CAA">
        <w:rPr>
          <w:rFonts w:asciiTheme="minorHAnsi" w:hAnsiTheme="minorHAnsi"/>
          <w:b/>
        </w:rPr>
        <w:t>________________________   ________________________   ____________</w:t>
      </w:r>
    </w:p>
    <w:p w:rsidR="005253A4" w:rsidRPr="00AF6CAA" w:rsidRDefault="005253A4" w:rsidP="005253A4">
      <w:pPr>
        <w:rPr>
          <w:rFonts w:asciiTheme="minorHAnsi" w:hAnsiTheme="minorHAnsi"/>
          <w:sz w:val="16"/>
          <w:szCs w:val="16"/>
        </w:rPr>
      </w:pPr>
      <w:r w:rsidRPr="00AF6CAA">
        <w:rPr>
          <w:rFonts w:asciiTheme="minorHAnsi" w:hAnsiTheme="minorHAnsi"/>
          <w:b/>
        </w:rPr>
        <w:tab/>
      </w:r>
      <w:r w:rsidRPr="00AF6CAA">
        <w:rPr>
          <w:rFonts w:asciiTheme="minorHAnsi" w:hAnsiTheme="minorHAnsi"/>
          <w:b/>
        </w:rPr>
        <w:tab/>
      </w:r>
      <w:r w:rsidRPr="00AF6CAA">
        <w:rPr>
          <w:rFonts w:asciiTheme="minorHAnsi" w:hAnsiTheme="minorHAnsi"/>
          <w:b/>
        </w:rPr>
        <w:tab/>
      </w:r>
      <w:r w:rsidRPr="00AF6CAA">
        <w:rPr>
          <w:rFonts w:asciiTheme="minorHAnsi" w:hAnsiTheme="minorHAnsi"/>
          <w:b/>
        </w:rPr>
        <w:tab/>
      </w:r>
      <w:r w:rsidRPr="00AF6CAA">
        <w:rPr>
          <w:rFonts w:asciiTheme="minorHAnsi" w:hAnsiTheme="minorHAnsi"/>
          <w:sz w:val="16"/>
          <w:szCs w:val="16"/>
        </w:rPr>
        <w:t xml:space="preserve">(Printed Name)      </w:t>
      </w:r>
      <w:r w:rsidRPr="00AF6CAA">
        <w:rPr>
          <w:rFonts w:asciiTheme="minorHAnsi" w:hAnsiTheme="minorHAnsi"/>
          <w:sz w:val="16"/>
          <w:szCs w:val="16"/>
        </w:rPr>
        <w:tab/>
      </w:r>
      <w:r w:rsidRPr="00AF6CAA">
        <w:rPr>
          <w:rFonts w:asciiTheme="minorHAnsi" w:hAnsiTheme="minorHAnsi"/>
          <w:sz w:val="16"/>
          <w:szCs w:val="16"/>
        </w:rPr>
        <w:tab/>
      </w:r>
      <w:r w:rsidRPr="00AF6CAA">
        <w:rPr>
          <w:rFonts w:asciiTheme="minorHAnsi" w:hAnsiTheme="minorHAnsi"/>
          <w:sz w:val="16"/>
          <w:szCs w:val="16"/>
        </w:rPr>
        <w:tab/>
      </w:r>
      <w:r w:rsidRPr="00AF6CAA">
        <w:rPr>
          <w:rFonts w:asciiTheme="minorHAnsi" w:hAnsiTheme="minorHAnsi"/>
          <w:sz w:val="16"/>
          <w:szCs w:val="16"/>
        </w:rPr>
        <w:tab/>
        <w:t>(Signature)</w:t>
      </w:r>
      <w:r w:rsidRPr="00AF6CAA">
        <w:rPr>
          <w:rFonts w:asciiTheme="minorHAnsi" w:hAnsiTheme="minorHAnsi"/>
          <w:sz w:val="16"/>
          <w:szCs w:val="16"/>
        </w:rPr>
        <w:tab/>
        <w:t xml:space="preserve"> </w:t>
      </w:r>
      <w:r w:rsidRPr="00AF6CAA">
        <w:rPr>
          <w:rFonts w:asciiTheme="minorHAnsi" w:hAnsiTheme="minorHAnsi"/>
          <w:sz w:val="16"/>
          <w:szCs w:val="16"/>
        </w:rPr>
        <w:tab/>
      </w:r>
      <w:r w:rsidRPr="00AF6CAA">
        <w:rPr>
          <w:rFonts w:asciiTheme="minorHAnsi" w:hAnsiTheme="minorHAnsi"/>
          <w:sz w:val="16"/>
          <w:szCs w:val="16"/>
        </w:rPr>
        <w:tab/>
        <w:t xml:space="preserve">       (Date)</w:t>
      </w:r>
    </w:p>
    <w:p w:rsidR="005253A4" w:rsidRPr="00AF6CAA" w:rsidRDefault="005253A4" w:rsidP="005253A4">
      <w:pPr>
        <w:ind w:firstLine="720"/>
        <w:rPr>
          <w:rFonts w:asciiTheme="minorHAnsi" w:hAnsiTheme="minorHAnsi"/>
          <w:b/>
          <w:sz w:val="16"/>
          <w:szCs w:val="16"/>
        </w:rPr>
      </w:pPr>
    </w:p>
    <w:p w:rsidR="005253A4" w:rsidRPr="00AF6CAA" w:rsidRDefault="005253A4" w:rsidP="005253A4">
      <w:pPr>
        <w:ind w:firstLine="720"/>
        <w:rPr>
          <w:rFonts w:asciiTheme="minorHAnsi" w:hAnsiTheme="minorHAnsi"/>
          <w:b/>
          <w:sz w:val="22"/>
          <w:szCs w:val="22"/>
        </w:rPr>
      </w:pPr>
      <w:r w:rsidRPr="00AF6CAA">
        <w:rPr>
          <w:rFonts w:asciiTheme="minorHAnsi" w:hAnsiTheme="minorHAnsi"/>
          <w:b/>
          <w:sz w:val="22"/>
          <w:szCs w:val="22"/>
        </w:rPr>
        <w:t xml:space="preserve">                 Relationship: ______________________________________________________________</w:t>
      </w:r>
    </w:p>
    <w:p w:rsidR="005253A4" w:rsidRPr="00AF6CAA" w:rsidRDefault="005253A4" w:rsidP="005253A4">
      <w:pPr>
        <w:rPr>
          <w:rFonts w:asciiTheme="minorHAnsi" w:hAnsiTheme="minorHAnsi"/>
        </w:rPr>
      </w:pPr>
      <w:r w:rsidRPr="00AF6CAA">
        <w:rPr>
          <w:rFonts w:asciiTheme="minorHAnsi" w:hAnsiTheme="minorHAnsi"/>
          <w:b/>
        </w:rPr>
        <w:tab/>
      </w:r>
      <w:r w:rsidRPr="00AF6CAA">
        <w:rPr>
          <w:rFonts w:asciiTheme="minorHAnsi" w:hAnsiTheme="minorHAnsi"/>
          <w:b/>
        </w:rPr>
        <w:tab/>
        <w:t xml:space="preserve">                                </w:t>
      </w:r>
      <w:r w:rsidRPr="00AF6CAA">
        <w:rPr>
          <w:rFonts w:asciiTheme="minorHAnsi" w:hAnsiTheme="minorHAnsi"/>
          <w:sz w:val="16"/>
          <w:szCs w:val="16"/>
        </w:rPr>
        <w:t xml:space="preserve">(Please state your </w:t>
      </w:r>
      <w:r w:rsidRPr="00AF6CAA">
        <w:rPr>
          <w:rFonts w:asciiTheme="minorHAnsi" w:hAnsiTheme="minorHAnsi"/>
          <w:b/>
          <w:sz w:val="16"/>
          <w:szCs w:val="16"/>
          <w:u w:val="single"/>
        </w:rPr>
        <w:t>relationship to</w:t>
      </w:r>
      <w:r w:rsidRPr="00AF6CAA">
        <w:rPr>
          <w:rFonts w:asciiTheme="minorHAnsi" w:hAnsiTheme="minorHAnsi"/>
          <w:sz w:val="16"/>
          <w:szCs w:val="16"/>
        </w:rPr>
        <w:t xml:space="preserve"> the person this information is about).</w:t>
      </w:r>
    </w:p>
    <w:sectPr w:rsidR="005253A4" w:rsidRPr="00AF6CAA" w:rsidSect="005253A4">
      <w:headerReference w:type="first" r:id="rId6"/>
      <w:footerReference w:type="first" r:id="rId7"/>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A4" w:rsidRDefault="005253A4" w:rsidP="00B069E0">
      <w:r>
        <w:separator/>
      </w:r>
    </w:p>
  </w:endnote>
  <w:endnote w:type="continuationSeparator" w:id="0">
    <w:p w:rsidR="005253A4" w:rsidRDefault="005253A4"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4A18A6"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A4" w:rsidRDefault="005253A4" w:rsidP="00B069E0">
      <w:r>
        <w:separator/>
      </w:r>
    </w:p>
  </w:footnote>
  <w:footnote w:type="continuationSeparator" w:id="0">
    <w:p w:rsidR="005253A4" w:rsidRDefault="005253A4"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A4"/>
    <w:rsid w:val="000C4141"/>
    <w:rsid w:val="00116D37"/>
    <w:rsid w:val="001C35CF"/>
    <w:rsid w:val="00213A97"/>
    <w:rsid w:val="002B5D44"/>
    <w:rsid w:val="003A6FA2"/>
    <w:rsid w:val="004322E8"/>
    <w:rsid w:val="00487800"/>
    <w:rsid w:val="00501A59"/>
    <w:rsid w:val="00513056"/>
    <w:rsid w:val="005253A4"/>
    <w:rsid w:val="00544D40"/>
    <w:rsid w:val="005824FA"/>
    <w:rsid w:val="005C00B7"/>
    <w:rsid w:val="005C1787"/>
    <w:rsid w:val="00743CDB"/>
    <w:rsid w:val="007D07E9"/>
    <w:rsid w:val="008B338E"/>
    <w:rsid w:val="008D329D"/>
    <w:rsid w:val="00900161"/>
    <w:rsid w:val="0092574F"/>
    <w:rsid w:val="00A14187"/>
    <w:rsid w:val="00A72092"/>
    <w:rsid w:val="00AC6559"/>
    <w:rsid w:val="00AF6CAA"/>
    <w:rsid w:val="00B069E0"/>
    <w:rsid w:val="00C26A7C"/>
    <w:rsid w:val="00CA679C"/>
    <w:rsid w:val="00CC45FC"/>
    <w:rsid w:val="00DD1C21"/>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white"/>
    </o:shapedefaults>
    <o:shapelayout v:ext="edit">
      <o:idmap v:ext="edit" data="1"/>
    </o:shapelayout>
  </w:shapeDefaults>
  <w:decimalSymbol w:val="."/>
  <w:listSeparator w:val=","/>
  <w15:docId w15:val="{C619C3F5-60BF-491B-B8B5-B0ADF582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A4"/>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character" w:styleId="Strong">
    <w:name w:val="Strong"/>
    <w:basedOn w:val="DefaultParagraphFont"/>
    <w:uiPriority w:val="22"/>
    <w:qFormat/>
    <w:rsid w:val="00525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s%20&amp;%20Faxes\LetterheadMaineHousingHCV%20B&amp;W.dotx" TargetMode="External"/></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LetterheadMaineHousingHCV B&amp;W</Template>
  <TotalTime>10</TotalTime>
  <Pages>1</Pages>
  <Words>458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Cloutier</dc:creator>
  <cp:keywords/>
  <dc:description/>
  <cp:lastModifiedBy>Melissa Cloutier</cp:lastModifiedBy>
  <cp:revision>2</cp:revision>
  <cp:lastPrinted>2020-03-24T14:47:00Z</cp:lastPrinted>
  <dcterms:created xsi:type="dcterms:W3CDTF">2020-09-15T14:19:00Z</dcterms:created>
  <dcterms:modified xsi:type="dcterms:W3CDTF">2020-09-22T14:12:00Z</dcterms:modified>
</cp:coreProperties>
</file>