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F2E" w:rsidRPr="00C9227E" w:rsidRDefault="00225F2E" w:rsidP="00C9227E">
      <w:pPr>
        <w:ind w:left="-720" w:right="-720"/>
        <w:jc w:val="center"/>
        <w:rPr>
          <w:rFonts w:asciiTheme="minorHAnsi" w:hAnsiTheme="minorHAnsi"/>
          <w:b/>
          <w:smallCaps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27E">
        <w:rPr>
          <w:rFonts w:asciiTheme="minorHAnsi" w:hAnsiTheme="minorHAnsi"/>
          <w:b/>
          <w:smallCaps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GENERAL AUTHORIZATION TO RELEASE INFORMATION</w:t>
      </w:r>
    </w:p>
    <w:p w:rsidR="00C9227E" w:rsidRPr="00C9227E" w:rsidRDefault="00C9227E" w:rsidP="00C9227E">
      <w:pPr>
        <w:ind w:left="-720" w:right="-720"/>
        <w:jc w:val="center"/>
        <w:rPr>
          <w:rFonts w:asciiTheme="minorHAnsi" w:hAnsiTheme="minorHAnsi"/>
          <w:b/>
          <w:smallCaps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25F2E" w:rsidRPr="00C9227E" w:rsidRDefault="00225F2E" w:rsidP="00225F2E">
      <w:pPr>
        <w:spacing w:line="360" w:lineRule="auto"/>
        <w:ind w:right="720"/>
        <w:rPr>
          <w:rFonts w:asciiTheme="minorHAnsi" w:hAnsiTheme="minorHAnsi"/>
          <w:snapToGrid w:val="0"/>
        </w:rPr>
      </w:pPr>
      <w:r w:rsidRPr="00C9227E">
        <w:rPr>
          <w:rFonts w:asciiTheme="minorHAnsi" w:hAnsiTheme="minorHAnsi"/>
          <w:snapToGrid w:val="0"/>
        </w:rPr>
        <w:t>Head of Household:  _______________________________________________</w:t>
      </w:r>
    </w:p>
    <w:p w:rsidR="00225F2E" w:rsidRPr="00C9227E" w:rsidRDefault="00225F2E" w:rsidP="00225F2E">
      <w:pPr>
        <w:spacing w:line="360" w:lineRule="auto"/>
        <w:ind w:right="720"/>
        <w:rPr>
          <w:rFonts w:asciiTheme="minorHAnsi" w:hAnsiTheme="minorHAnsi"/>
          <w:snapToGrid w:val="0"/>
        </w:rPr>
      </w:pPr>
      <w:bookmarkStart w:id="0" w:name="_GoBack"/>
      <w:bookmarkEnd w:id="0"/>
      <w:r w:rsidRPr="00C9227E">
        <w:rPr>
          <w:rFonts w:asciiTheme="minorHAnsi" w:hAnsiTheme="minorHAnsi"/>
          <w:snapToGrid w:val="0"/>
        </w:rPr>
        <w:t>Address:  ________________________________________________________</w:t>
      </w:r>
    </w:p>
    <w:p w:rsidR="00225F2E" w:rsidRPr="00C9227E" w:rsidRDefault="00225F2E" w:rsidP="00225F2E">
      <w:pPr>
        <w:spacing w:line="360" w:lineRule="auto"/>
        <w:ind w:right="720"/>
        <w:rPr>
          <w:rFonts w:asciiTheme="minorHAnsi" w:hAnsiTheme="minorHAnsi"/>
          <w:snapToGrid w:val="0"/>
        </w:rPr>
      </w:pPr>
      <w:r w:rsidRPr="00C9227E">
        <w:rPr>
          <w:rFonts w:asciiTheme="minorHAnsi" w:hAnsiTheme="minorHAnsi"/>
          <w:snapToGrid w:val="0"/>
        </w:rPr>
        <w:tab/>
        <w:t xml:space="preserve">    ________________________________________________________</w:t>
      </w:r>
    </w:p>
    <w:p w:rsidR="00225F2E" w:rsidRPr="00C9227E" w:rsidRDefault="00225F2E" w:rsidP="00225F2E">
      <w:pPr>
        <w:ind w:right="720"/>
        <w:rPr>
          <w:rFonts w:asciiTheme="minorHAnsi" w:hAnsiTheme="minorHAnsi"/>
          <w:snapToGrid w:val="0"/>
          <w:sz w:val="16"/>
          <w:szCs w:val="16"/>
        </w:rPr>
      </w:pPr>
    </w:p>
    <w:p w:rsidR="00225F2E" w:rsidRPr="00C9227E" w:rsidRDefault="00225F2E" w:rsidP="00225F2E">
      <w:pPr>
        <w:rPr>
          <w:rFonts w:asciiTheme="minorHAnsi" w:hAnsiTheme="minorHAnsi"/>
          <w:snapToGrid w:val="0"/>
        </w:rPr>
      </w:pPr>
      <w:r w:rsidRPr="00C9227E">
        <w:rPr>
          <w:rFonts w:asciiTheme="minorHAnsi" w:hAnsiTheme="minorHAnsi"/>
          <w:snapToGrid w:val="0"/>
        </w:rPr>
        <w:t>I am an applicant/tenant for a federally subsidized housing assistance program.  The information being requested on the attached form is for the purpose of determining my eligibility for rental assistance.</w:t>
      </w:r>
    </w:p>
    <w:p w:rsidR="00225F2E" w:rsidRPr="00C9227E" w:rsidRDefault="00225F2E" w:rsidP="00225F2E">
      <w:pPr>
        <w:ind w:right="720"/>
        <w:rPr>
          <w:rFonts w:asciiTheme="minorHAnsi" w:hAnsiTheme="minorHAnsi"/>
          <w:i/>
          <w:snapToGrid w:val="0"/>
          <w:sz w:val="10"/>
          <w:szCs w:val="10"/>
        </w:rPr>
      </w:pPr>
    </w:p>
    <w:p w:rsidR="00225F2E" w:rsidRPr="00C9227E" w:rsidRDefault="00225F2E" w:rsidP="00225F2E">
      <w:pPr>
        <w:ind w:right="720"/>
        <w:rPr>
          <w:rFonts w:asciiTheme="minorHAnsi" w:hAnsiTheme="minorHAnsi"/>
          <w:i/>
          <w:snapToGrid w:val="0"/>
        </w:rPr>
      </w:pPr>
    </w:p>
    <w:p w:rsidR="00225F2E" w:rsidRPr="00C9227E" w:rsidRDefault="00225F2E" w:rsidP="00225F2E">
      <w:pPr>
        <w:ind w:right="720"/>
        <w:rPr>
          <w:rFonts w:asciiTheme="minorHAnsi" w:hAnsiTheme="minorHAnsi"/>
          <w:i/>
          <w:snapToGrid w:val="0"/>
        </w:rPr>
      </w:pPr>
      <w:r w:rsidRPr="00C9227E">
        <w:rPr>
          <w:rFonts w:asciiTheme="minorHAnsi" w:hAnsiTheme="minorHAnsi"/>
          <w:i/>
          <w:snapToGrid w:val="0"/>
        </w:rPr>
        <w:t xml:space="preserve">RELEASE FOR: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225F2E" w:rsidRPr="00C9227E" w:rsidTr="000C259E">
        <w:tc>
          <w:tcPr>
            <w:tcW w:w="4428" w:type="dxa"/>
          </w:tcPr>
          <w:p w:rsidR="00225F2E" w:rsidRPr="00C9227E" w:rsidRDefault="00225F2E" w:rsidP="000C259E">
            <w:pPr>
              <w:ind w:left="300" w:right="720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C9227E">
              <w:rPr>
                <w:rFonts w:asciiTheme="minorHAnsi" w:hAnsiTheme="minorHAnsi"/>
                <w:snapToGrid w:val="0"/>
                <w:sz w:val="22"/>
                <w:szCs w:val="22"/>
              </w:rPr>
              <w:t>Employment</w:t>
            </w:r>
          </w:p>
          <w:p w:rsidR="00225F2E" w:rsidRPr="00C9227E" w:rsidRDefault="00225F2E" w:rsidP="000C259E">
            <w:pPr>
              <w:ind w:right="720" w:firstLine="300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C9227E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Child care expenses </w:t>
            </w:r>
          </w:p>
          <w:p w:rsidR="00225F2E" w:rsidRPr="00C9227E" w:rsidRDefault="00225F2E" w:rsidP="000C259E">
            <w:pPr>
              <w:ind w:right="720" w:firstLine="300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C9227E">
              <w:rPr>
                <w:rFonts w:asciiTheme="minorHAnsi" w:hAnsiTheme="minorHAnsi"/>
                <w:snapToGrid w:val="0"/>
                <w:sz w:val="22"/>
                <w:szCs w:val="22"/>
              </w:rPr>
              <w:t>Utility companies</w:t>
            </w:r>
          </w:p>
          <w:p w:rsidR="00225F2E" w:rsidRPr="00C9227E" w:rsidRDefault="00225F2E" w:rsidP="000C259E">
            <w:pPr>
              <w:ind w:right="720" w:firstLine="300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C9227E">
              <w:rPr>
                <w:rFonts w:asciiTheme="minorHAnsi" w:hAnsiTheme="minorHAnsi"/>
                <w:snapToGrid w:val="0"/>
                <w:sz w:val="22"/>
                <w:szCs w:val="22"/>
              </w:rPr>
              <w:t>Full-time student status</w:t>
            </w:r>
          </w:p>
        </w:tc>
        <w:tc>
          <w:tcPr>
            <w:tcW w:w="4428" w:type="dxa"/>
          </w:tcPr>
          <w:p w:rsidR="00225F2E" w:rsidRPr="00C9227E" w:rsidRDefault="00225F2E" w:rsidP="000C259E">
            <w:pPr>
              <w:ind w:right="720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C9227E">
              <w:rPr>
                <w:rFonts w:asciiTheme="minorHAnsi" w:hAnsiTheme="minorHAnsi"/>
                <w:snapToGrid w:val="0"/>
                <w:sz w:val="22"/>
                <w:szCs w:val="22"/>
              </w:rPr>
              <w:t>Pensions</w:t>
            </w:r>
          </w:p>
          <w:p w:rsidR="00225F2E" w:rsidRPr="00C9227E" w:rsidRDefault="00225F2E" w:rsidP="000C259E">
            <w:pPr>
              <w:ind w:right="720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C9227E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Financial Institutions </w:t>
            </w:r>
          </w:p>
          <w:p w:rsidR="00225F2E" w:rsidRPr="00C9227E" w:rsidRDefault="00225F2E" w:rsidP="000C259E">
            <w:pPr>
              <w:ind w:right="720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C9227E">
              <w:rPr>
                <w:rFonts w:asciiTheme="minorHAnsi" w:hAnsiTheme="minorHAnsi"/>
                <w:snapToGrid w:val="0"/>
                <w:sz w:val="22"/>
                <w:szCs w:val="22"/>
              </w:rPr>
              <w:t>Financial aid information</w:t>
            </w:r>
          </w:p>
          <w:p w:rsidR="00225F2E" w:rsidRPr="00C9227E" w:rsidRDefault="00225F2E" w:rsidP="000C259E">
            <w:pPr>
              <w:ind w:right="720"/>
              <w:rPr>
                <w:rFonts w:asciiTheme="minorHAnsi" w:hAnsiTheme="minorHAnsi"/>
                <w:snapToGrid w:val="0"/>
              </w:rPr>
            </w:pPr>
            <w:r w:rsidRPr="00C9227E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Social Service agencies  </w:t>
            </w:r>
          </w:p>
        </w:tc>
      </w:tr>
    </w:tbl>
    <w:p w:rsidR="00225F2E" w:rsidRPr="00C9227E" w:rsidRDefault="00225F2E" w:rsidP="00225F2E">
      <w:pPr>
        <w:ind w:right="720"/>
        <w:rPr>
          <w:rFonts w:asciiTheme="minorHAnsi" w:hAnsiTheme="minorHAnsi"/>
          <w:snapToGrid w:val="0"/>
          <w:sz w:val="10"/>
          <w:szCs w:val="10"/>
        </w:rPr>
      </w:pPr>
    </w:p>
    <w:p w:rsidR="00225F2E" w:rsidRPr="00C9227E" w:rsidRDefault="00225F2E" w:rsidP="00225F2E">
      <w:pPr>
        <w:rPr>
          <w:rFonts w:asciiTheme="minorHAnsi" w:hAnsiTheme="minorHAnsi"/>
          <w:b/>
          <w:snapToGrid w:val="0"/>
        </w:rPr>
      </w:pPr>
    </w:p>
    <w:p w:rsidR="00225F2E" w:rsidRPr="00C9227E" w:rsidRDefault="00225F2E" w:rsidP="00225F2E">
      <w:pPr>
        <w:rPr>
          <w:rFonts w:asciiTheme="minorHAnsi" w:hAnsiTheme="minorHAnsi"/>
          <w:snapToGrid w:val="0"/>
        </w:rPr>
      </w:pPr>
      <w:r w:rsidRPr="00C9227E">
        <w:rPr>
          <w:rFonts w:asciiTheme="minorHAnsi" w:hAnsiTheme="minorHAnsi"/>
          <w:b/>
          <w:snapToGrid w:val="0"/>
        </w:rPr>
        <w:t>I hereby give my permission to release information to MaineHousing from the above named sources, including but not limited to other Public Housing Authorities (PHAs).</w:t>
      </w:r>
      <w:r w:rsidRPr="00C9227E">
        <w:rPr>
          <w:rFonts w:asciiTheme="minorHAnsi" w:hAnsiTheme="minorHAnsi"/>
          <w:snapToGrid w:val="0"/>
        </w:rPr>
        <w:t xml:space="preserve">   </w:t>
      </w:r>
    </w:p>
    <w:p w:rsidR="00225F2E" w:rsidRPr="00C9227E" w:rsidRDefault="00225F2E" w:rsidP="00225F2E">
      <w:pPr>
        <w:rPr>
          <w:rFonts w:asciiTheme="minorHAnsi" w:hAnsiTheme="minorHAnsi"/>
          <w:snapToGrid w:val="0"/>
          <w:sz w:val="10"/>
          <w:szCs w:val="10"/>
        </w:rPr>
      </w:pPr>
    </w:p>
    <w:p w:rsidR="00225F2E" w:rsidRPr="00C9227E" w:rsidRDefault="00225F2E" w:rsidP="00225F2E">
      <w:pPr>
        <w:rPr>
          <w:rFonts w:asciiTheme="minorHAnsi" w:hAnsiTheme="minorHAnsi"/>
          <w:snapToGrid w:val="0"/>
        </w:rPr>
      </w:pPr>
      <w:r w:rsidRPr="00C9227E">
        <w:rPr>
          <w:rFonts w:asciiTheme="minorHAnsi" w:hAnsiTheme="minorHAnsi"/>
          <w:snapToGrid w:val="0"/>
        </w:rPr>
        <w:t>I further understand this information will be kept in strict confidence, and used for program purposes only.</w:t>
      </w:r>
    </w:p>
    <w:p w:rsidR="00225F2E" w:rsidRPr="00C9227E" w:rsidRDefault="00225F2E" w:rsidP="00225F2E">
      <w:pPr>
        <w:rPr>
          <w:rFonts w:asciiTheme="minorHAnsi" w:hAnsiTheme="minorHAnsi"/>
          <w:snapToGrid w:val="0"/>
          <w:sz w:val="10"/>
          <w:szCs w:val="10"/>
        </w:rPr>
      </w:pPr>
    </w:p>
    <w:p w:rsidR="00225F2E" w:rsidRPr="00C9227E" w:rsidRDefault="00225F2E" w:rsidP="00225F2E">
      <w:pPr>
        <w:rPr>
          <w:rFonts w:asciiTheme="minorHAnsi" w:hAnsiTheme="minorHAnsi"/>
          <w:snapToGrid w:val="0"/>
        </w:rPr>
      </w:pPr>
      <w:r w:rsidRPr="00C9227E">
        <w:rPr>
          <w:rFonts w:asciiTheme="minorHAnsi" w:hAnsiTheme="minorHAnsi"/>
          <w:snapToGrid w:val="0"/>
        </w:rPr>
        <w:t>I would appreciate your prompt attention in supplying the requested information.  Please return this information to MaineHousing within five (5) days of request.</w:t>
      </w:r>
    </w:p>
    <w:p w:rsidR="00225F2E" w:rsidRPr="00C9227E" w:rsidRDefault="00225F2E" w:rsidP="00225F2E">
      <w:pPr>
        <w:rPr>
          <w:rFonts w:asciiTheme="minorHAnsi" w:hAnsiTheme="minorHAnsi"/>
          <w:snapToGrid w:val="0"/>
          <w:sz w:val="10"/>
          <w:szCs w:val="10"/>
        </w:rPr>
      </w:pPr>
    </w:p>
    <w:p w:rsidR="00225F2E" w:rsidRPr="00C9227E" w:rsidRDefault="00225F2E" w:rsidP="00225F2E">
      <w:pPr>
        <w:rPr>
          <w:rFonts w:asciiTheme="minorHAnsi" w:hAnsiTheme="minorHAnsi"/>
          <w:snapToGrid w:val="0"/>
        </w:rPr>
      </w:pPr>
      <w:r w:rsidRPr="00C9227E">
        <w:rPr>
          <w:rFonts w:asciiTheme="minorHAnsi" w:hAnsiTheme="minorHAnsi"/>
          <w:snapToGrid w:val="0"/>
        </w:rPr>
        <w:t xml:space="preserve">I understand that a photocopy of this release is as valid as the original, and this release will remain valid for 15 months from date of signature.  </w:t>
      </w:r>
    </w:p>
    <w:p w:rsidR="00225F2E" w:rsidRPr="00C9227E" w:rsidRDefault="00225F2E" w:rsidP="00225F2E">
      <w:pPr>
        <w:rPr>
          <w:rFonts w:asciiTheme="minorHAnsi" w:hAnsiTheme="minorHAnsi"/>
          <w:snapToGrid w:val="0"/>
        </w:rPr>
      </w:pPr>
    </w:p>
    <w:p w:rsidR="00225F2E" w:rsidRPr="00C9227E" w:rsidRDefault="00225F2E" w:rsidP="00225F2E">
      <w:pPr>
        <w:ind w:right="720"/>
        <w:rPr>
          <w:rFonts w:asciiTheme="minorHAnsi" w:hAnsiTheme="minorHAnsi"/>
          <w:b/>
          <w:snapToGrid w:val="0"/>
        </w:rPr>
      </w:pPr>
      <w:r w:rsidRPr="00C9227E">
        <w:rPr>
          <w:rFonts w:asciiTheme="minorHAnsi" w:hAnsiTheme="minorHAnsi"/>
          <w:b/>
          <w:snapToGrid w:val="0"/>
        </w:rPr>
        <w:t>AUTHORIZATION FOR RELEASE OF INFORMATION:</w:t>
      </w:r>
    </w:p>
    <w:p w:rsidR="00225F2E" w:rsidRPr="00C9227E" w:rsidRDefault="00225F2E" w:rsidP="00225F2E">
      <w:pPr>
        <w:ind w:right="720"/>
        <w:rPr>
          <w:rFonts w:asciiTheme="minorHAnsi" w:hAnsiTheme="minorHAnsi"/>
          <w:b/>
          <w:snapToGrid w:val="0"/>
        </w:rPr>
      </w:pPr>
    </w:p>
    <w:p w:rsidR="00225F2E" w:rsidRPr="00C9227E" w:rsidRDefault="00225F2E" w:rsidP="00225F2E">
      <w:pPr>
        <w:ind w:right="-187"/>
        <w:rPr>
          <w:rFonts w:asciiTheme="minorHAnsi" w:hAnsiTheme="minorHAnsi"/>
          <w:snapToGrid w:val="0"/>
        </w:rPr>
      </w:pPr>
      <w:r w:rsidRPr="00C9227E">
        <w:rPr>
          <w:rFonts w:asciiTheme="minorHAnsi" w:hAnsiTheme="minorHAnsi"/>
          <w:snapToGrid w:val="0"/>
        </w:rPr>
        <w:t>_____________________________    __________________________      ________________</w:t>
      </w:r>
    </w:p>
    <w:p w:rsidR="00225F2E" w:rsidRPr="00C9227E" w:rsidRDefault="00225F2E" w:rsidP="00225F2E">
      <w:pPr>
        <w:ind w:right="720"/>
        <w:rPr>
          <w:rFonts w:asciiTheme="minorHAnsi" w:hAnsiTheme="minorHAnsi"/>
          <w:snapToGrid w:val="0"/>
        </w:rPr>
      </w:pPr>
      <w:r w:rsidRPr="00C9227E">
        <w:rPr>
          <w:rFonts w:asciiTheme="minorHAnsi" w:hAnsiTheme="minorHAnsi"/>
          <w:snapToGrid w:val="0"/>
        </w:rPr>
        <w:t>Signature of Head of Household            Printed Name</w:t>
      </w:r>
      <w:r w:rsidRPr="00C9227E">
        <w:rPr>
          <w:rFonts w:asciiTheme="minorHAnsi" w:hAnsiTheme="minorHAnsi"/>
          <w:snapToGrid w:val="0"/>
        </w:rPr>
        <w:tab/>
        <w:t xml:space="preserve">                         Date</w:t>
      </w:r>
    </w:p>
    <w:p w:rsidR="00225F2E" w:rsidRPr="00C9227E" w:rsidRDefault="00225F2E" w:rsidP="00225F2E">
      <w:pPr>
        <w:rPr>
          <w:rFonts w:asciiTheme="minorHAnsi" w:hAnsiTheme="minorHAnsi"/>
          <w:snapToGrid w:val="0"/>
        </w:rPr>
      </w:pPr>
    </w:p>
    <w:p w:rsidR="00C9227E" w:rsidRPr="00C9227E" w:rsidRDefault="00C9227E" w:rsidP="00225F2E">
      <w:pPr>
        <w:rPr>
          <w:rFonts w:asciiTheme="minorHAnsi" w:hAnsiTheme="minorHAnsi"/>
          <w:snapToGrid w:val="0"/>
        </w:rPr>
      </w:pPr>
    </w:p>
    <w:p w:rsidR="00225F2E" w:rsidRPr="00C9227E" w:rsidRDefault="00225F2E" w:rsidP="00225F2E">
      <w:pPr>
        <w:rPr>
          <w:rFonts w:asciiTheme="minorHAnsi" w:hAnsiTheme="minorHAnsi"/>
          <w:snapToGrid w:val="0"/>
        </w:rPr>
      </w:pPr>
      <w:r w:rsidRPr="00C9227E">
        <w:rPr>
          <w:rFonts w:asciiTheme="minorHAnsi" w:hAnsiTheme="minorHAnsi"/>
          <w:snapToGrid w:val="0"/>
        </w:rPr>
        <w:t>_____________________________    __________________________      _________________</w:t>
      </w:r>
    </w:p>
    <w:p w:rsidR="00225F2E" w:rsidRPr="00C9227E" w:rsidRDefault="00225F2E" w:rsidP="00225F2E">
      <w:pPr>
        <w:ind w:right="720"/>
        <w:rPr>
          <w:rFonts w:asciiTheme="minorHAnsi" w:hAnsiTheme="minorHAnsi"/>
          <w:snapToGrid w:val="0"/>
        </w:rPr>
      </w:pPr>
      <w:r w:rsidRPr="00C9227E">
        <w:rPr>
          <w:rFonts w:asciiTheme="minorHAnsi" w:hAnsiTheme="minorHAnsi"/>
          <w:snapToGrid w:val="0"/>
        </w:rPr>
        <w:t xml:space="preserve">Signature of Other Adult     </w:t>
      </w:r>
      <w:r w:rsidRPr="00C9227E">
        <w:rPr>
          <w:rFonts w:asciiTheme="minorHAnsi" w:hAnsiTheme="minorHAnsi"/>
          <w:snapToGrid w:val="0"/>
        </w:rPr>
        <w:tab/>
      </w:r>
      <w:r w:rsidRPr="00C9227E">
        <w:rPr>
          <w:rFonts w:asciiTheme="minorHAnsi" w:hAnsiTheme="minorHAnsi"/>
          <w:snapToGrid w:val="0"/>
        </w:rPr>
        <w:tab/>
        <w:t xml:space="preserve">   Printed Name</w:t>
      </w:r>
      <w:r w:rsidRPr="00C9227E">
        <w:rPr>
          <w:rFonts w:asciiTheme="minorHAnsi" w:hAnsiTheme="minorHAnsi"/>
          <w:snapToGrid w:val="0"/>
        </w:rPr>
        <w:tab/>
        <w:t xml:space="preserve">                         Date</w:t>
      </w:r>
    </w:p>
    <w:p w:rsidR="00225F2E" w:rsidRPr="00C9227E" w:rsidRDefault="00225F2E" w:rsidP="00225F2E">
      <w:pPr>
        <w:rPr>
          <w:rFonts w:asciiTheme="minorHAnsi" w:hAnsiTheme="minorHAnsi"/>
          <w:snapToGrid w:val="0"/>
        </w:rPr>
      </w:pPr>
    </w:p>
    <w:p w:rsidR="00C9227E" w:rsidRPr="00C9227E" w:rsidRDefault="00C9227E" w:rsidP="00225F2E">
      <w:pPr>
        <w:rPr>
          <w:rFonts w:asciiTheme="minorHAnsi" w:hAnsiTheme="minorHAnsi"/>
          <w:snapToGrid w:val="0"/>
        </w:rPr>
      </w:pPr>
    </w:p>
    <w:p w:rsidR="00225F2E" w:rsidRPr="00C9227E" w:rsidRDefault="00225F2E" w:rsidP="00225F2E">
      <w:pPr>
        <w:rPr>
          <w:rFonts w:asciiTheme="minorHAnsi" w:hAnsiTheme="minorHAnsi"/>
          <w:snapToGrid w:val="0"/>
        </w:rPr>
      </w:pPr>
      <w:r w:rsidRPr="00C9227E">
        <w:rPr>
          <w:rFonts w:asciiTheme="minorHAnsi" w:hAnsiTheme="minorHAnsi"/>
          <w:snapToGrid w:val="0"/>
        </w:rPr>
        <w:t>_____________________________    __________________________      _________________</w:t>
      </w:r>
    </w:p>
    <w:p w:rsidR="00225F2E" w:rsidRPr="00C9227E" w:rsidRDefault="00225F2E" w:rsidP="00225F2E">
      <w:pPr>
        <w:ind w:right="720"/>
        <w:rPr>
          <w:rFonts w:asciiTheme="minorHAnsi" w:hAnsiTheme="minorHAnsi"/>
          <w:snapToGrid w:val="0"/>
        </w:rPr>
      </w:pPr>
      <w:r w:rsidRPr="00C9227E">
        <w:rPr>
          <w:rFonts w:asciiTheme="minorHAnsi" w:hAnsiTheme="minorHAnsi"/>
          <w:snapToGrid w:val="0"/>
        </w:rPr>
        <w:t xml:space="preserve">Signature of Other Adult </w:t>
      </w:r>
      <w:r w:rsidRPr="00C9227E">
        <w:rPr>
          <w:rFonts w:asciiTheme="minorHAnsi" w:hAnsiTheme="minorHAnsi"/>
          <w:snapToGrid w:val="0"/>
        </w:rPr>
        <w:tab/>
      </w:r>
      <w:r w:rsidRPr="00C9227E">
        <w:rPr>
          <w:rFonts w:asciiTheme="minorHAnsi" w:hAnsiTheme="minorHAnsi"/>
          <w:snapToGrid w:val="0"/>
        </w:rPr>
        <w:tab/>
        <w:t xml:space="preserve">   Printed Name</w:t>
      </w:r>
      <w:r w:rsidRPr="00C9227E">
        <w:rPr>
          <w:rFonts w:asciiTheme="minorHAnsi" w:hAnsiTheme="minorHAnsi"/>
          <w:snapToGrid w:val="0"/>
        </w:rPr>
        <w:tab/>
      </w:r>
      <w:r w:rsidRPr="00C9227E">
        <w:rPr>
          <w:rFonts w:asciiTheme="minorHAnsi" w:hAnsiTheme="minorHAnsi"/>
          <w:snapToGrid w:val="0"/>
        </w:rPr>
        <w:tab/>
        <w:t xml:space="preserve">             Date</w:t>
      </w:r>
    </w:p>
    <w:p w:rsidR="00225F2E" w:rsidRPr="00C9227E" w:rsidRDefault="00225F2E" w:rsidP="00225F2E">
      <w:pPr>
        <w:rPr>
          <w:rFonts w:asciiTheme="minorHAnsi" w:hAnsiTheme="minorHAnsi"/>
        </w:rPr>
      </w:pPr>
    </w:p>
    <w:p w:rsidR="00C9227E" w:rsidRPr="00C9227E" w:rsidRDefault="00C9227E" w:rsidP="00225F2E">
      <w:pPr>
        <w:rPr>
          <w:rFonts w:asciiTheme="minorHAnsi" w:hAnsiTheme="minorHAnsi"/>
        </w:rPr>
      </w:pPr>
    </w:p>
    <w:p w:rsidR="00C9227E" w:rsidRPr="00C9227E" w:rsidRDefault="00C9227E" w:rsidP="00C9227E">
      <w:pPr>
        <w:rPr>
          <w:rFonts w:asciiTheme="minorHAnsi" w:hAnsiTheme="minorHAnsi"/>
          <w:snapToGrid w:val="0"/>
        </w:rPr>
      </w:pPr>
      <w:r w:rsidRPr="00C9227E">
        <w:rPr>
          <w:rFonts w:asciiTheme="minorHAnsi" w:hAnsiTheme="minorHAnsi"/>
          <w:snapToGrid w:val="0"/>
        </w:rPr>
        <w:t>_____________________________    __________________________      _________________</w:t>
      </w:r>
    </w:p>
    <w:p w:rsidR="00C9227E" w:rsidRPr="00C9227E" w:rsidRDefault="00C9227E" w:rsidP="00C9227E">
      <w:pPr>
        <w:ind w:right="720"/>
        <w:rPr>
          <w:rFonts w:asciiTheme="minorHAnsi" w:hAnsiTheme="minorHAnsi"/>
          <w:snapToGrid w:val="0"/>
        </w:rPr>
      </w:pPr>
      <w:r w:rsidRPr="00C9227E">
        <w:rPr>
          <w:rFonts w:asciiTheme="minorHAnsi" w:hAnsiTheme="minorHAnsi"/>
          <w:snapToGrid w:val="0"/>
        </w:rPr>
        <w:t xml:space="preserve">Signature of Other Adult </w:t>
      </w:r>
      <w:r w:rsidRPr="00C9227E">
        <w:rPr>
          <w:rFonts w:asciiTheme="minorHAnsi" w:hAnsiTheme="minorHAnsi"/>
          <w:snapToGrid w:val="0"/>
        </w:rPr>
        <w:tab/>
      </w:r>
      <w:r w:rsidRPr="00C9227E">
        <w:rPr>
          <w:rFonts w:asciiTheme="minorHAnsi" w:hAnsiTheme="minorHAnsi"/>
          <w:snapToGrid w:val="0"/>
        </w:rPr>
        <w:tab/>
        <w:t xml:space="preserve">   Printed Name</w:t>
      </w:r>
      <w:r w:rsidRPr="00C9227E">
        <w:rPr>
          <w:rFonts w:asciiTheme="minorHAnsi" w:hAnsiTheme="minorHAnsi"/>
          <w:snapToGrid w:val="0"/>
        </w:rPr>
        <w:tab/>
      </w:r>
      <w:r w:rsidRPr="00C9227E">
        <w:rPr>
          <w:rFonts w:asciiTheme="minorHAnsi" w:hAnsiTheme="minorHAnsi"/>
          <w:snapToGrid w:val="0"/>
        </w:rPr>
        <w:tab/>
        <w:t xml:space="preserve">             Date</w:t>
      </w:r>
    </w:p>
    <w:p w:rsidR="0092574F" w:rsidRPr="00487800" w:rsidRDefault="0092574F" w:rsidP="00487800"/>
    <w:sectPr w:rsidR="0092574F" w:rsidRPr="00487800" w:rsidSect="00C9227E">
      <w:headerReference w:type="first" r:id="rId6"/>
      <w:footerReference w:type="first" r:id="rId7"/>
      <w:pgSz w:w="12240" w:h="15840" w:code="1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F2E" w:rsidRDefault="00225F2E" w:rsidP="00B069E0">
      <w:r>
        <w:separator/>
      </w:r>
    </w:p>
  </w:endnote>
  <w:endnote w:type="continuationSeparator" w:id="0">
    <w:p w:rsidR="00225F2E" w:rsidRDefault="00225F2E" w:rsidP="00B0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092" w:rsidRPr="00B069E0" w:rsidRDefault="005824FA" w:rsidP="001C35CF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Theme="minorHAnsi" w:hAnsiTheme="minorHAnsi"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page">
            <wp:posOffset>21265</wp:posOffset>
          </wp:positionH>
          <wp:positionV relativeFrom="page">
            <wp:posOffset>9441712</wp:posOffset>
          </wp:positionV>
          <wp:extent cx="7733345" cy="60350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MaineHousing Letterhead footer - 26 Edison Drive - HC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3345" cy="603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6A7C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9615805</wp:posOffset>
              </wp:positionV>
              <wp:extent cx="7782560" cy="602615"/>
              <wp:effectExtent l="0" t="0" r="8890" b="6985"/>
              <wp:wrapNone/>
              <wp:docPr id="328" name="Group 3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82560" cy="602615"/>
                        <a:chOff x="0" y="0"/>
                        <a:chExt cx="7782448" cy="602901"/>
                      </a:xfrm>
                    </wpg:grpSpPr>
                    <pic:pic xmlns:pic="http://schemas.openxmlformats.org/drawingml/2006/picture">
                      <pic:nvPicPr>
                        <pic:cNvPr id="9" name="Picture 10" descr="H:\New Logos from Lapchick\New MaineHousing Logos 2006 combined with the latest versions\for letterhead template\MSHA_letterhead-footer.pn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2448" cy="6029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327" name="Rectangle 327"/>
                      <wps:cNvSpPr/>
                      <wps:spPr>
                        <a:xfrm>
                          <a:off x="236136" y="200967"/>
                          <a:ext cx="2547257" cy="2160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1303D9" id="Group 328" o:spid="_x0000_s1026" style="position:absolute;margin-left:-.35pt;margin-top:757.15pt;width:612.8pt;height:47.45pt;z-index:251662336" coordsize="77824,6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width:77824;height:6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">
                <v:imagedata r:id="rId3" o:title="MSHA_letterhead-footer"/>
                <v:path arrowok="t"/>
              </v:shape>
              <v:rect id="Rectangle 327" o:spid="_x0000_s1028" style="position:absolute;left:2361;top:2009;width:25472;height: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" fillcolor="white [3212]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F2E" w:rsidRDefault="00225F2E" w:rsidP="00B069E0">
      <w:r>
        <w:separator/>
      </w:r>
    </w:p>
  </w:footnote>
  <w:footnote w:type="continuationSeparator" w:id="0">
    <w:p w:rsidR="00225F2E" w:rsidRDefault="00225F2E" w:rsidP="00B06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092" w:rsidRPr="00B069E0" w:rsidRDefault="00EC53DC" w:rsidP="001C35CF">
    <w:pPr>
      <w:pStyle w:val="Header"/>
      <w:tabs>
        <w:tab w:val="clear" w:pos="4320"/>
        <w:tab w:val="clear" w:pos="8640"/>
        <w:tab w:val="center" w:pos="4680"/>
        <w:tab w:val="right" w:pos="9360"/>
      </w:tabs>
      <w:spacing w:after="1440"/>
      <w:rPr>
        <w:rFonts w:asciiTheme="minorHAnsi" w:hAnsiTheme="minorHAnsi"/>
        <w:noProof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3327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0 MaineHousing Letterhead Header B&amp;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33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8193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F2E"/>
    <w:rsid w:val="000C4141"/>
    <w:rsid w:val="00116D37"/>
    <w:rsid w:val="001C35CF"/>
    <w:rsid w:val="00213A97"/>
    <w:rsid w:val="00225F2E"/>
    <w:rsid w:val="002B5D44"/>
    <w:rsid w:val="003947BD"/>
    <w:rsid w:val="003A6FA2"/>
    <w:rsid w:val="004322E8"/>
    <w:rsid w:val="00487800"/>
    <w:rsid w:val="00501A59"/>
    <w:rsid w:val="00513056"/>
    <w:rsid w:val="00544D40"/>
    <w:rsid w:val="005824FA"/>
    <w:rsid w:val="005C00B7"/>
    <w:rsid w:val="005C1787"/>
    <w:rsid w:val="00743CDB"/>
    <w:rsid w:val="007D07E9"/>
    <w:rsid w:val="008B338E"/>
    <w:rsid w:val="008D329D"/>
    <w:rsid w:val="00900161"/>
    <w:rsid w:val="0092574F"/>
    <w:rsid w:val="00A14187"/>
    <w:rsid w:val="00A72092"/>
    <w:rsid w:val="00AC6559"/>
    <w:rsid w:val="00AE1C60"/>
    <w:rsid w:val="00B069E0"/>
    <w:rsid w:val="00C26A7C"/>
    <w:rsid w:val="00C9227E"/>
    <w:rsid w:val="00CA679C"/>
    <w:rsid w:val="00CC45FC"/>
    <w:rsid w:val="00DD1C21"/>
    <w:rsid w:val="00EB6A9D"/>
    <w:rsid w:val="00EC53DC"/>
    <w:rsid w:val="00EE1930"/>
    <w:rsid w:val="00F637A1"/>
    <w:rsid w:val="00FD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white"/>
    </o:shapedefaults>
    <o:shapelayout v:ext="edit">
      <o:idmap v:ext="edit" data="1"/>
    </o:shapelayout>
  </w:shapeDefaults>
  <w:decimalSymbol w:val="."/>
  <w:listSeparator w:val=","/>
  <w14:docId w14:val="6BABDBB5"/>
  <w15:docId w15:val="{980B2E85-4697-4CC5-B451-AD5A7B3B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F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C45FC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</w:rPr>
  </w:style>
  <w:style w:type="paragraph" w:styleId="Header">
    <w:name w:val="header"/>
    <w:basedOn w:val="Normal"/>
    <w:rsid w:val="00513056"/>
    <w:pPr>
      <w:tabs>
        <w:tab w:val="center" w:pos="4320"/>
        <w:tab w:val="right" w:pos="8640"/>
      </w:tabs>
    </w:pPr>
    <w:rPr>
      <w:rFonts w:ascii="Garamond" w:hAnsi="Garamond"/>
    </w:rPr>
  </w:style>
  <w:style w:type="paragraph" w:styleId="Footer">
    <w:name w:val="footer"/>
    <w:basedOn w:val="Normal"/>
    <w:rsid w:val="00513056"/>
    <w:pPr>
      <w:tabs>
        <w:tab w:val="center" w:pos="4320"/>
        <w:tab w:val="right" w:pos="8640"/>
      </w:tabs>
    </w:pPr>
    <w:rPr>
      <w:rFonts w:ascii="Garamond" w:hAnsi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C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C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5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ug-fileserver4\supp\office\templates\Word\Letters%20&amp;%20Faxes\LetterheadMaineHousingHCV%20B&amp;W.dotx" TargetMode="External"/></Relationships>
</file>

<file path=word/theme/theme1.xml><?xml version="1.0" encoding="utf-8"?>
<a:theme xmlns:a="http://schemas.openxmlformats.org/drawingml/2006/main" name="MaineHousing">
  <a:themeElements>
    <a:clrScheme name="MaineHousingNew">
      <a:dk1>
        <a:srgbClr val="000000"/>
      </a:dk1>
      <a:lt1>
        <a:srgbClr val="FFFFFF"/>
      </a:lt1>
      <a:dk2>
        <a:srgbClr val="495869"/>
      </a:dk2>
      <a:lt2>
        <a:srgbClr val="EEECE1"/>
      </a:lt2>
      <a:accent1>
        <a:srgbClr val="495869"/>
      </a:accent1>
      <a:accent2>
        <a:srgbClr val="8AAF8E"/>
      </a:accent2>
      <a:accent3>
        <a:srgbClr val="F3C766"/>
      </a:accent3>
      <a:accent4>
        <a:srgbClr val="8CBDC8"/>
      </a:accent4>
      <a:accent5>
        <a:srgbClr val="899AAD"/>
      </a:accent5>
      <a:accent6>
        <a:srgbClr val="B9CFBB"/>
      </a:accent6>
      <a:hlink>
        <a:srgbClr val="495869"/>
      </a:hlink>
      <a:folHlink>
        <a:srgbClr val="8AAF8E"/>
      </a:folHlink>
    </a:clrScheme>
    <a:fontScheme name="MaineHousing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LetterheadMaineHousingHCV B&amp;W</Template>
  <TotalTime>2</TotalTime>
  <Pages>1</Pages>
  <Words>200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Cloutier</dc:creator>
  <cp:keywords/>
  <dc:description/>
  <cp:lastModifiedBy>Melissa Cloutier</cp:lastModifiedBy>
  <cp:revision>3</cp:revision>
  <cp:lastPrinted>2020-03-24T14:47:00Z</cp:lastPrinted>
  <dcterms:created xsi:type="dcterms:W3CDTF">2020-08-04T14:57:00Z</dcterms:created>
  <dcterms:modified xsi:type="dcterms:W3CDTF">2020-09-22T14:11:00Z</dcterms:modified>
</cp:coreProperties>
</file>