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05" w:rsidRDefault="00CF1D05" w:rsidP="00CF1D05">
      <w:pPr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F1D05">
        <w:rPr>
          <w:b/>
          <w:sz w:val="28"/>
          <w:szCs w:val="28"/>
        </w:rPr>
        <w:t>Employment</w:t>
      </w:r>
    </w:p>
    <w:p w:rsidR="00CF1D05" w:rsidRP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Assistance</w:t>
      </w:r>
    </w:p>
    <w:p w:rsidR="00CF1D05" w:rsidRP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 Assistance</w:t>
      </w:r>
    </w:p>
    <w:p w:rsidR="00CF1D05" w:rsidRP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Unemployment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Pensions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 Support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Net Income of a business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TANF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Disability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Alimony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P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SSI/Social Security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Workers Compensation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Annuities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Interest from Assets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Regular Gifts and Contributions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Net Income from Real/Personal property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Military Pay</w:t>
      </w:r>
    </w:p>
    <w:p w:rsidR="00CF1D05" w:rsidRP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Pr="00BB38FE" w:rsidRDefault="00CF1D05" w:rsidP="00CF1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B38FE">
        <w:rPr>
          <w:b/>
          <w:sz w:val="28"/>
          <w:szCs w:val="28"/>
          <w:u w:val="single"/>
        </w:rPr>
        <w:t>If an applicant has no source of income they are required to complete a Zero Income Form to submit with their application.</w:t>
      </w:r>
    </w:p>
    <w:p w:rsidR="00CF1D05" w:rsidRDefault="00CF1D05" w:rsidP="00CF1D05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Pr="00CF1D05" w:rsidRDefault="00CF1D05" w:rsidP="00CF1D05">
      <w:pPr>
        <w:pStyle w:val="ListParagraph"/>
        <w:rPr>
          <w:b/>
          <w:sz w:val="28"/>
          <w:szCs w:val="28"/>
        </w:rPr>
      </w:pPr>
    </w:p>
    <w:p w:rsidR="00CF1D05" w:rsidRPr="00CF1D05" w:rsidRDefault="00CF1D05" w:rsidP="00CF1D05">
      <w:pPr>
        <w:jc w:val="center"/>
        <w:rPr>
          <w:b/>
          <w:sz w:val="28"/>
          <w:szCs w:val="28"/>
        </w:rPr>
      </w:pPr>
    </w:p>
    <w:sectPr w:rsidR="00CF1D05" w:rsidRPr="00CF1D05" w:rsidSect="00CF1D05">
      <w:headerReference w:type="first" r:id="rId8"/>
      <w:footerReference w:type="first" r:id="rId9"/>
      <w:type w:val="continuous"/>
      <w:pgSz w:w="15840" w:h="12240" w:orient="landscape" w:code="1"/>
      <w:pgMar w:top="1440" w:right="2160" w:bottom="1440" w:left="216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89" w:rsidRDefault="00DD7C89">
      <w:r>
        <w:separator/>
      </w:r>
    </w:p>
  </w:endnote>
  <w:endnote w:type="continuationSeparator" w:id="0">
    <w:p w:rsidR="00DD7C89" w:rsidRDefault="00D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C" w:rsidRDefault="003D27F4">
    <w:pPr>
      <w:pStyle w:val="Footer"/>
    </w:pPr>
    <w:r>
      <w:rPr>
        <w:rFonts w:asciiTheme="minorHAnsi" w:hAnsiTheme="minorHAnsi"/>
        <w:noProof/>
      </w:rPr>
      <w:drawing>
        <wp:anchor distT="0" distB="0" distL="114300" distR="114300" simplePos="0" relativeHeight="251666432" behindDoc="1" locked="0" layoutInCell="1" allowOverlap="1" wp14:anchorId="2910B0CE" wp14:editId="005B980C">
          <wp:simplePos x="0" y="0"/>
          <wp:positionH relativeFrom="page">
            <wp:posOffset>153926</wp:posOffset>
          </wp:positionH>
          <wp:positionV relativeFrom="page">
            <wp:posOffset>6958710</wp:posOffset>
          </wp:positionV>
          <wp:extent cx="9642763" cy="7525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2763" cy="752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89" w:rsidRDefault="00DD7C89">
      <w:r>
        <w:separator/>
      </w:r>
    </w:p>
  </w:footnote>
  <w:footnote w:type="continuationSeparator" w:id="0">
    <w:p w:rsidR="00DD7C89" w:rsidRDefault="00DD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05" w:rsidRDefault="003D27F4">
    <w:pPr>
      <w:pStyle w:val="Header"/>
    </w:pPr>
    <w:r>
      <w:rPr>
        <w:rFonts w:asciiTheme="minorHAnsi" w:hAnsiTheme="minorHAnsi"/>
        <w:noProof/>
      </w:rPr>
      <w:drawing>
        <wp:anchor distT="0" distB="0" distL="114300" distR="114300" simplePos="0" relativeHeight="251664384" behindDoc="1" locked="0" layoutInCell="1" allowOverlap="1" wp14:anchorId="291079E1" wp14:editId="78206AB3">
          <wp:simplePos x="0" y="0"/>
          <wp:positionH relativeFrom="page">
            <wp:posOffset>5319</wp:posOffset>
          </wp:positionH>
          <wp:positionV relativeFrom="page">
            <wp:posOffset>-113928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1D05" w:rsidRDefault="00CF1D05">
    <w:pPr>
      <w:pStyle w:val="Header"/>
    </w:pPr>
  </w:p>
  <w:p w:rsidR="00CF1D05" w:rsidRDefault="00CF1D05" w:rsidP="00CF1D05">
    <w:pPr>
      <w:jc w:val="center"/>
      <w:rPr>
        <w:b/>
        <w:sz w:val="28"/>
        <w:szCs w:val="28"/>
      </w:rPr>
    </w:pPr>
  </w:p>
  <w:p w:rsidR="00CF1D05" w:rsidRPr="00CF1D05" w:rsidRDefault="00CF1D05" w:rsidP="00CF1D05">
    <w:pPr>
      <w:jc w:val="center"/>
      <w:rPr>
        <w:b/>
        <w:sz w:val="36"/>
        <w:szCs w:val="36"/>
      </w:rPr>
    </w:pPr>
    <w:r w:rsidRPr="00CF1D05">
      <w:rPr>
        <w:b/>
        <w:sz w:val="36"/>
        <w:szCs w:val="36"/>
      </w:rPr>
      <w:t>EXAMPLES OF INCOME</w:t>
    </w:r>
  </w:p>
  <w:p w:rsidR="00CF1D05" w:rsidRPr="00CF1D05" w:rsidRDefault="00CF1D05" w:rsidP="00CF1D05">
    <w:pPr>
      <w:rPr>
        <w:b/>
      </w:rPr>
    </w:pPr>
    <w:r w:rsidRPr="00CF1D05">
      <w:rPr>
        <w:b/>
      </w:rPr>
      <w:t>When assisting a potential tenant complete a Home to Stay application for an HCV Section 8 Voucher please review and verify all sources of income.  Below is a list of sources we require verification of</w:t>
    </w:r>
  </w:p>
  <w:p w:rsidR="007B38DC" w:rsidRDefault="007B3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0" o:spid="_x0000_i1026" type="#_x0000_t75" alt="SingleFamily_5265_RGB 72dpi.TIF" style="width:45.8pt;height:48.6pt;visibility:visible;mso-wrap-style:square" o:bullet="t">
        <v:imagedata r:id="rId1" o:title="SingleFamily_5265_RGB 72dpi"/>
      </v:shape>
    </w:pict>
  </w:numPicBullet>
  <w:abstractNum w:abstractNumId="0" w15:restartNumberingAfterBreak="0">
    <w:nsid w:val="03377D61"/>
    <w:multiLevelType w:val="hybridMultilevel"/>
    <w:tmpl w:val="C83C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72B4"/>
    <w:multiLevelType w:val="hybridMultilevel"/>
    <w:tmpl w:val="7A94FCB4"/>
    <w:lvl w:ilvl="0" w:tplc="105CFD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A8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1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C2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23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CA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B29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06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046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4E54DA"/>
    <w:multiLevelType w:val="hybridMultilevel"/>
    <w:tmpl w:val="DF9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44"/>
    <w:rsid w:val="000E64B8"/>
    <w:rsid w:val="003A7CB0"/>
    <w:rsid w:val="003B6A62"/>
    <w:rsid w:val="003D27F4"/>
    <w:rsid w:val="004322E8"/>
    <w:rsid w:val="00513056"/>
    <w:rsid w:val="005C00B7"/>
    <w:rsid w:val="00743CDB"/>
    <w:rsid w:val="00744644"/>
    <w:rsid w:val="00792058"/>
    <w:rsid w:val="007B38DC"/>
    <w:rsid w:val="00897C09"/>
    <w:rsid w:val="008C37A6"/>
    <w:rsid w:val="00900161"/>
    <w:rsid w:val="0092574F"/>
    <w:rsid w:val="009B6400"/>
    <w:rsid w:val="00A14187"/>
    <w:rsid w:val="00A26C87"/>
    <w:rsid w:val="00AC6559"/>
    <w:rsid w:val="00AE40A4"/>
    <w:rsid w:val="00B452EA"/>
    <w:rsid w:val="00BB38FE"/>
    <w:rsid w:val="00BC42C7"/>
    <w:rsid w:val="00BE72EC"/>
    <w:rsid w:val="00BF0A22"/>
    <w:rsid w:val="00CC45FC"/>
    <w:rsid w:val="00CF1D05"/>
    <w:rsid w:val="00DD7C89"/>
    <w:rsid w:val="00EF4671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B94D7F-24BA-4C9C-A73C-D0D26322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E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cneill\Local%20Settings\Temporary%20Internet%20Files\Content.Outlook\2J1NHELA\LetterheadMaineHousing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72225-C195-41CF-88B2-C8AF391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 BW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McNeill</dc:creator>
  <cp:keywords/>
  <dc:description/>
  <cp:lastModifiedBy>Jamie Johnson</cp:lastModifiedBy>
  <cp:revision>2</cp:revision>
  <cp:lastPrinted>2013-01-11T19:05:00Z</cp:lastPrinted>
  <dcterms:created xsi:type="dcterms:W3CDTF">2021-03-18T17:30:00Z</dcterms:created>
  <dcterms:modified xsi:type="dcterms:W3CDTF">2021-03-18T17:30:00Z</dcterms:modified>
</cp:coreProperties>
</file>