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4C" w:rsidRDefault="00166B4C" w:rsidP="00166B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DOMESTIC VIOLENCE LEASE ADDENDUM</w:t>
      </w:r>
    </w:p>
    <w:p w:rsidR="00166B4C" w:rsidRDefault="00166B4C" w:rsidP="00166B4C">
      <w:pPr>
        <w:jc w:val="center"/>
        <w:rPr>
          <w:b/>
          <w:sz w:val="32"/>
          <w:u w:val="single"/>
        </w:rPr>
      </w:pPr>
    </w:p>
    <w:p w:rsidR="00166B4C" w:rsidRDefault="00166B4C" w:rsidP="00166B4C">
      <w:pPr>
        <w:rPr>
          <w:sz w:val="28"/>
        </w:rPr>
      </w:pPr>
    </w:p>
    <w:p w:rsidR="00166B4C" w:rsidRDefault="00166B4C" w:rsidP="00166B4C">
      <w:pPr>
        <w:rPr>
          <w:sz w:val="28"/>
        </w:rPr>
      </w:pPr>
    </w:p>
    <w:p w:rsidR="00166B4C" w:rsidRDefault="00166B4C" w:rsidP="00166B4C">
      <w:pPr>
        <w:rPr>
          <w:sz w:val="28"/>
        </w:rPr>
      </w:pPr>
      <w:r>
        <w:rPr>
          <w:b/>
          <w:sz w:val="28"/>
        </w:rPr>
        <w:t>TENANT:</w:t>
      </w:r>
      <w:r>
        <w:rPr>
          <w:sz w:val="28"/>
        </w:rPr>
        <w:t xml:space="preserve">     _________________________________________________</w:t>
      </w:r>
    </w:p>
    <w:p w:rsidR="00166B4C" w:rsidRDefault="00166B4C" w:rsidP="00166B4C">
      <w:pPr>
        <w:rPr>
          <w:sz w:val="28"/>
        </w:rPr>
      </w:pPr>
    </w:p>
    <w:p w:rsidR="00166B4C" w:rsidRDefault="00166B4C" w:rsidP="00166B4C">
      <w:pPr>
        <w:tabs>
          <w:tab w:val="left" w:pos="2340"/>
        </w:tabs>
        <w:rPr>
          <w:sz w:val="28"/>
        </w:rPr>
      </w:pPr>
      <w:r>
        <w:rPr>
          <w:b/>
          <w:sz w:val="28"/>
        </w:rPr>
        <w:t>UNIT ADDRESS</w:t>
      </w:r>
      <w:r>
        <w:rPr>
          <w:sz w:val="28"/>
        </w:rPr>
        <w:t>:</w:t>
      </w:r>
      <w:r>
        <w:rPr>
          <w:sz w:val="28"/>
        </w:rPr>
        <w:tab/>
        <w:t>____________________________________________</w:t>
      </w:r>
    </w:p>
    <w:p w:rsidR="00166B4C" w:rsidRDefault="00166B4C" w:rsidP="00166B4C">
      <w:pPr>
        <w:tabs>
          <w:tab w:val="left" w:pos="2340"/>
        </w:tabs>
      </w:pPr>
    </w:p>
    <w:p w:rsidR="00166B4C" w:rsidRDefault="00166B4C" w:rsidP="00166B4C">
      <w:pPr>
        <w:tabs>
          <w:tab w:val="left" w:pos="2340"/>
        </w:tabs>
      </w:pPr>
      <w:r>
        <w:tab/>
        <w:t>________________________________________________________</w:t>
      </w:r>
    </w:p>
    <w:p w:rsidR="00166B4C" w:rsidRDefault="00166B4C" w:rsidP="00166B4C"/>
    <w:p w:rsidR="00166B4C" w:rsidRDefault="00166B4C" w:rsidP="00166B4C"/>
    <w:p w:rsidR="00166B4C" w:rsidRDefault="00166B4C" w:rsidP="00166B4C"/>
    <w:p w:rsidR="00166B4C" w:rsidRDefault="00166B4C" w:rsidP="00166B4C">
      <w:pPr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 The tenant acknowledges that he/she has been admitted to the Maine State Housing</w:t>
      </w:r>
    </w:p>
    <w:p w:rsidR="00166B4C" w:rsidRDefault="00166B4C" w:rsidP="00166B4C">
      <w:pPr>
        <w:rPr>
          <w:sz w:val="24"/>
        </w:rPr>
      </w:pPr>
    </w:p>
    <w:p w:rsidR="00166B4C" w:rsidRDefault="00166B4C" w:rsidP="00166B4C">
      <w:pPr>
        <w:rPr>
          <w:sz w:val="24"/>
        </w:rPr>
      </w:pPr>
      <w:r>
        <w:rPr>
          <w:sz w:val="24"/>
        </w:rPr>
        <w:t xml:space="preserve">     Authority’s Section 8 Voucher Program.     </w:t>
      </w:r>
    </w:p>
    <w:p w:rsidR="00166B4C" w:rsidRDefault="00166B4C" w:rsidP="00166B4C">
      <w:pPr>
        <w:rPr>
          <w:sz w:val="24"/>
        </w:rPr>
      </w:pPr>
    </w:p>
    <w:p w:rsidR="00166B4C" w:rsidRDefault="00166B4C" w:rsidP="00166B4C">
      <w:pPr>
        <w:rPr>
          <w:sz w:val="24"/>
        </w:rPr>
      </w:pPr>
      <w:r>
        <w:rPr>
          <w:sz w:val="24"/>
        </w:rPr>
        <w:t xml:space="preserve">     The name of the person who committed criminal or violent offence is:</w:t>
      </w:r>
    </w:p>
    <w:p w:rsidR="00166B4C" w:rsidRDefault="00166B4C" w:rsidP="00166B4C">
      <w:pPr>
        <w:rPr>
          <w:sz w:val="24"/>
        </w:rPr>
      </w:pPr>
    </w:p>
    <w:p w:rsidR="00166B4C" w:rsidRDefault="00166B4C" w:rsidP="00166B4C">
      <w:pPr>
        <w:rPr>
          <w:sz w:val="24"/>
        </w:rPr>
      </w:pPr>
    </w:p>
    <w:p w:rsidR="00166B4C" w:rsidRDefault="00166B4C" w:rsidP="00166B4C">
      <w:pPr>
        <w:rPr>
          <w:sz w:val="18"/>
        </w:rPr>
      </w:pPr>
      <w:r>
        <w:rPr>
          <w:sz w:val="24"/>
        </w:rPr>
        <w:t xml:space="preserve">     _______________________________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66B4C" w:rsidRDefault="00166B4C" w:rsidP="00166B4C">
      <w:pPr>
        <w:rPr>
          <w:sz w:val="18"/>
        </w:rPr>
      </w:pPr>
    </w:p>
    <w:p w:rsidR="00166B4C" w:rsidRDefault="00166B4C" w:rsidP="00166B4C">
      <w:pPr>
        <w:rPr>
          <w:sz w:val="24"/>
        </w:rPr>
      </w:pPr>
    </w:p>
    <w:p w:rsidR="00166B4C" w:rsidRDefault="00166B4C" w:rsidP="00166B4C">
      <w:pPr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 The tenant agrees that the tenant shall not permit the above named person to live </w:t>
      </w:r>
    </w:p>
    <w:p w:rsidR="00166B4C" w:rsidRDefault="00166B4C" w:rsidP="00166B4C"/>
    <w:p w:rsidR="00166B4C" w:rsidRDefault="00166B4C" w:rsidP="00166B4C">
      <w:pPr>
        <w:rPr>
          <w:sz w:val="24"/>
        </w:rPr>
      </w:pPr>
      <w:r>
        <w:t xml:space="preserve">     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the unit.</w:t>
      </w:r>
    </w:p>
    <w:p w:rsidR="00166B4C" w:rsidRDefault="00166B4C" w:rsidP="00166B4C">
      <w:pPr>
        <w:rPr>
          <w:sz w:val="24"/>
        </w:rPr>
      </w:pPr>
    </w:p>
    <w:p w:rsidR="00166B4C" w:rsidRDefault="00166B4C" w:rsidP="00166B4C">
      <w:pPr>
        <w:rPr>
          <w:sz w:val="24"/>
        </w:rPr>
      </w:pPr>
    </w:p>
    <w:p w:rsidR="00166B4C" w:rsidRDefault="00166B4C" w:rsidP="00166B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tenant understands that if the above named person lives in the unit, the </w:t>
      </w:r>
    </w:p>
    <w:p w:rsidR="00166B4C" w:rsidRDefault="00166B4C" w:rsidP="00166B4C">
      <w:pPr>
        <w:rPr>
          <w:sz w:val="24"/>
        </w:rPr>
      </w:pPr>
    </w:p>
    <w:p w:rsidR="00166B4C" w:rsidRDefault="00166B4C" w:rsidP="00166B4C">
      <w:pPr>
        <w:rPr>
          <w:sz w:val="24"/>
        </w:rPr>
      </w:pPr>
      <w:r>
        <w:rPr>
          <w:sz w:val="24"/>
        </w:rPr>
        <w:t xml:space="preserve">      Maine State Housing Authority may terminate the tenant’s housing </w:t>
      </w:r>
    </w:p>
    <w:p w:rsidR="00166B4C" w:rsidRDefault="00166B4C" w:rsidP="00166B4C">
      <w:pPr>
        <w:rPr>
          <w:sz w:val="24"/>
        </w:rPr>
      </w:pPr>
    </w:p>
    <w:p w:rsidR="00166B4C" w:rsidRDefault="00166B4C" w:rsidP="00166B4C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assistance</w:t>
      </w:r>
      <w:proofErr w:type="gramEnd"/>
      <w:r>
        <w:rPr>
          <w:sz w:val="24"/>
        </w:rPr>
        <w:t xml:space="preserve"> payment.</w:t>
      </w:r>
    </w:p>
    <w:p w:rsidR="00166B4C" w:rsidRDefault="00166B4C" w:rsidP="00166B4C">
      <w:pPr>
        <w:rPr>
          <w:sz w:val="24"/>
        </w:rPr>
      </w:pPr>
    </w:p>
    <w:p w:rsidR="00166B4C" w:rsidRDefault="00166B4C" w:rsidP="00166B4C">
      <w:pPr>
        <w:rPr>
          <w:sz w:val="24"/>
        </w:rPr>
      </w:pPr>
    </w:p>
    <w:p w:rsidR="00166B4C" w:rsidRDefault="00166B4C" w:rsidP="00166B4C">
      <w:pPr>
        <w:rPr>
          <w:sz w:val="24"/>
        </w:rPr>
      </w:pPr>
    </w:p>
    <w:p w:rsidR="00166B4C" w:rsidRDefault="00166B4C" w:rsidP="00166B4C">
      <w:pPr>
        <w:tabs>
          <w:tab w:val="left" w:pos="5400"/>
        </w:tabs>
        <w:rPr>
          <w:sz w:val="24"/>
        </w:rPr>
      </w:pPr>
      <w:r>
        <w:rPr>
          <w:sz w:val="24"/>
        </w:rPr>
        <w:t>__________________________________________</w:t>
      </w:r>
      <w:r>
        <w:rPr>
          <w:sz w:val="24"/>
        </w:rPr>
        <w:tab/>
        <w:t>_____________</w:t>
      </w:r>
    </w:p>
    <w:p w:rsidR="00166B4C" w:rsidRDefault="00166B4C" w:rsidP="00166B4C">
      <w:pPr>
        <w:tabs>
          <w:tab w:val="left" w:pos="5400"/>
        </w:tabs>
        <w:rPr>
          <w:sz w:val="18"/>
        </w:rPr>
      </w:pPr>
      <w:r>
        <w:rPr>
          <w:sz w:val="18"/>
        </w:rPr>
        <w:t>Tenant’s Signature</w:t>
      </w:r>
      <w:r>
        <w:rPr>
          <w:sz w:val="18"/>
        </w:rPr>
        <w:tab/>
        <w:t>Date</w:t>
      </w:r>
    </w:p>
    <w:p w:rsidR="00166B4C" w:rsidRDefault="00166B4C" w:rsidP="00166B4C">
      <w:pPr>
        <w:tabs>
          <w:tab w:val="left" w:pos="5400"/>
        </w:tabs>
        <w:rPr>
          <w:sz w:val="18"/>
        </w:rPr>
      </w:pPr>
    </w:p>
    <w:p w:rsidR="00166B4C" w:rsidRDefault="00166B4C" w:rsidP="00166B4C">
      <w:pPr>
        <w:tabs>
          <w:tab w:val="left" w:pos="5400"/>
        </w:tabs>
        <w:rPr>
          <w:sz w:val="18"/>
        </w:rPr>
      </w:pPr>
    </w:p>
    <w:p w:rsidR="00166B4C" w:rsidRDefault="00166B4C" w:rsidP="00166B4C">
      <w:pPr>
        <w:tabs>
          <w:tab w:val="left" w:pos="5400"/>
        </w:tabs>
        <w:rPr>
          <w:sz w:val="18"/>
        </w:rPr>
      </w:pPr>
      <w:r>
        <w:rPr>
          <w:sz w:val="18"/>
        </w:rPr>
        <w:t>_________________________________________________________</w:t>
      </w:r>
      <w:r>
        <w:rPr>
          <w:sz w:val="18"/>
        </w:rPr>
        <w:tab/>
        <w:t>__________________</w:t>
      </w:r>
    </w:p>
    <w:p w:rsidR="00166B4C" w:rsidRDefault="00166B4C" w:rsidP="00166B4C">
      <w:pPr>
        <w:tabs>
          <w:tab w:val="left" w:pos="5400"/>
        </w:tabs>
        <w:rPr>
          <w:sz w:val="24"/>
        </w:rPr>
      </w:pPr>
      <w:r>
        <w:rPr>
          <w:sz w:val="18"/>
        </w:rPr>
        <w:t>MaineHousing Staff Signature</w:t>
      </w:r>
      <w:r>
        <w:rPr>
          <w:sz w:val="18"/>
        </w:rPr>
        <w:tab/>
        <w:t>Date</w:t>
      </w:r>
    </w:p>
    <w:p w:rsidR="0092574F" w:rsidRPr="00487800" w:rsidRDefault="0092574F" w:rsidP="00487800">
      <w:bookmarkStart w:id="0" w:name="_GoBack"/>
      <w:bookmarkEnd w:id="0"/>
    </w:p>
    <w:sectPr w:rsidR="0092574F" w:rsidRPr="00487800" w:rsidSect="001C35CF"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4C" w:rsidRDefault="00166B4C" w:rsidP="00B069E0">
      <w:r>
        <w:separator/>
      </w:r>
    </w:p>
  </w:endnote>
  <w:endnote w:type="continuationSeparator" w:id="0">
    <w:p w:rsidR="00166B4C" w:rsidRDefault="00166B4C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E29F3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4C" w:rsidRDefault="00166B4C" w:rsidP="00B069E0">
      <w:r>
        <w:separator/>
      </w:r>
    </w:p>
  </w:footnote>
  <w:footnote w:type="continuationSeparator" w:id="0">
    <w:p w:rsidR="00166B4C" w:rsidRDefault="00166B4C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4939"/>
    <w:multiLevelType w:val="singleLevel"/>
    <w:tmpl w:val="A74444F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4C"/>
    <w:rsid w:val="000C4141"/>
    <w:rsid w:val="00116D37"/>
    <w:rsid w:val="00166B4C"/>
    <w:rsid w:val="001C35CF"/>
    <w:rsid w:val="00213A97"/>
    <w:rsid w:val="002B5D44"/>
    <w:rsid w:val="003A6FA2"/>
    <w:rsid w:val="004322E8"/>
    <w:rsid w:val="00487800"/>
    <w:rsid w:val="00501A59"/>
    <w:rsid w:val="00513056"/>
    <w:rsid w:val="00544D40"/>
    <w:rsid w:val="005824FA"/>
    <w:rsid w:val="005C00B7"/>
    <w:rsid w:val="005C1787"/>
    <w:rsid w:val="00743CDB"/>
    <w:rsid w:val="007D07E9"/>
    <w:rsid w:val="008B338E"/>
    <w:rsid w:val="008D329D"/>
    <w:rsid w:val="00900161"/>
    <w:rsid w:val="0092574F"/>
    <w:rsid w:val="00A14187"/>
    <w:rsid w:val="00A72092"/>
    <w:rsid w:val="00AC6559"/>
    <w:rsid w:val="00B069E0"/>
    <w:rsid w:val="00C26A7C"/>
    <w:rsid w:val="00CA679C"/>
    <w:rsid w:val="00CC45FC"/>
    <w:rsid w:val="00DD1C21"/>
    <w:rsid w:val="00EB6A9D"/>
    <w:rsid w:val="00EC53DC"/>
    <w:rsid w:val="00EE1930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86DE014A-97E1-4D82-B4E8-445DBC73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B4C"/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g-fileserver4\supp\office\templates\Word\Letters%20&amp;%20Faxes\LetterheadMaineHousingHCV%20B&amp;W.dotx" TargetMode="External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LetterheadMaineHousingHCV B&amp;W</Template>
  <TotalTime>1</TotalTime>
  <Pages>1</Pages>
  <Words>98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Gallagher</dc:creator>
  <cp:keywords/>
  <dc:description/>
  <cp:lastModifiedBy>Allison Gallagher</cp:lastModifiedBy>
  <cp:revision>1</cp:revision>
  <cp:lastPrinted>2020-03-24T14:47:00Z</cp:lastPrinted>
  <dcterms:created xsi:type="dcterms:W3CDTF">2020-10-20T17:53:00Z</dcterms:created>
  <dcterms:modified xsi:type="dcterms:W3CDTF">2020-10-20T17:54:00Z</dcterms:modified>
</cp:coreProperties>
</file>